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63" w:rsidRDefault="00A3770B" w:rsidP="00A3770B">
      <w:pPr>
        <w:pStyle w:val="2"/>
        <w:spacing w:before="0" w:line="360" w:lineRule="auto"/>
        <w:ind w:left="-567" w:right="285" w:firstLine="0"/>
        <w:contextualSpacing/>
        <w:jc w:val="center"/>
        <w:rPr>
          <w:i/>
          <w:spacing w:val="-1"/>
          <w:sz w:val="28"/>
          <w:szCs w:val="28"/>
          <w:lang w:val="ru-RU"/>
        </w:rPr>
      </w:pPr>
      <w:r>
        <w:rPr>
          <w:i/>
          <w:noProof/>
          <w:spacing w:val="-1"/>
          <w:sz w:val="28"/>
          <w:szCs w:val="28"/>
          <w:lang w:val="ru-RU" w:eastAsia="ru-RU"/>
        </w:rPr>
        <w:drawing>
          <wp:inline distT="0" distB="0" distL="0" distR="0">
            <wp:extent cx="6122035" cy="8617808"/>
            <wp:effectExtent l="19050" t="0" r="0" b="0"/>
            <wp:docPr id="1" name="Рисунок 1" descr="C:\Users\Директор\Pictures\img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img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1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63" w:rsidRDefault="005D2063" w:rsidP="005D2063">
      <w:pPr>
        <w:pStyle w:val="2"/>
        <w:spacing w:before="0" w:line="360" w:lineRule="auto"/>
        <w:ind w:left="102" w:firstLine="0"/>
        <w:contextualSpacing/>
        <w:jc w:val="center"/>
        <w:rPr>
          <w:i/>
          <w:spacing w:val="-1"/>
          <w:sz w:val="28"/>
          <w:szCs w:val="28"/>
          <w:lang w:val="ru-RU"/>
        </w:rPr>
      </w:pPr>
    </w:p>
    <w:p w:rsidR="00A3770B" w:rsidRDefault="00A3770B" w:rsidP="005D2063">
      <w:pPr>
        <w:pStyle w:val="2"/>
        <w:spacing w:before="0" w:line="360" w:lineRule="auto"/>
        <w:ind w:left="102" w:firstLine="0"/>
        <w:contextualSpacing/>
        <w:jc w:val="center"/>
        <w:rPr>
          <w:i/>
          <w:spacing w:val="-1"/>
          <w:sz w:val="28"/>
          <w:szCs w:val="28"/>
          <w:lang w:val="ru-RU"/>
        </w:rPr>
      </w:pPr>
    </w:p>
    <w:p w:rsidR="00704059" w:rsidRPr="0018123D" w:rsidRDefault="00903F40" w:rsidP="005D2063">
      <w:pPr>
        <w:pStyle w:val="2"/>
        <w:spacing w:before="0" w:line="360" w:lineRule="auto"/>
        <w:ind w:left="102" w:firstLine="0"/>
        <w:contextualSpacing/>
        <w:jc w:val="center"/>
        <w:rPr>
          <w:i/>
          <w:spacing w:val="-1"/>
          <w:sz w:val="28"/>
          <w:szCs w:val="28"/>
          <w:lang w:val="ru-RU"/>
        </w:rPr>
      </w:pPr>
      <w:r w:rsidRPr="0018123D">
        <w:rPr>
          <w:i/>
          <w:spacing w:val="-1"/>
          <w:sz w:val="28"/>
          <w:szCs w:val="28"/>
          <w:lang w:val="ru-RU"/>
        </w:rPr>
        <w:lastRenderedPageBreak/>
        <w:t>СТРУКТУРА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ОБЩЕРАЗВИВАЮЩЕЙ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ОБРАЗОВАТЕЛЬНОЙ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ПРОГРАММЫ:</w:t>
      </w:r>
    </w:p>
    <w:p w:rsidR="00223B2D" w:rsidRPr="00BF16D0" w:rsidRDefault="00223B2D" w:rsidP="00BF16D0">
      <w:pPr>
        <w:pStyle w:val="2"/>
        <w:spacing w:before="0" w:line="360" w:lineRule="auto"/>
        <w:ind w:left="102" w:firstLine="0"/>
        <w:contextualSpacing/>
        <w:rPr>
          <w:rFonts w:cs="Times New Roman"/>
          <w:b w:val="0"/>
          <w:bCs w:val="0"/>
          <w:sz w:val="28"/>
          <w:szCs w:val="28"/>
          <w:lang w:val="ru-RU"/>
        </w:rPr>
      </w:pPr>
    </w:p>
    <w:p w:rsidR="00704059" w:rsidRPr="0018123D" w:rsidRDefault="00903F40" w:rsidP="00BF16D0">
      <w:pPr>
        <w:pStyle w:val="a3"/>
        <w:numPr>
          <w:ilvl w:val="0"/>
          <w:numId w:val="5"/>
        </w:numPr>
        <w:tabs>
          <w:tab w:val="left" w:pos="822"/>
        </w:tabs>
        <w:spacing w:before="0" w:line="360" w:lineRule="auto"/>
        <w:contextualSpacing/>
        <w:rPr>
          <w:i/>
          <w:sz w:val="28"/>
          <w:szCs w:val="28"/>
          <w:lang w:val="ru-RU"/>
        </w:rPr>
      </w:pPr>
      <w:r w:rsidRPr="0018123D">
        <w:rPr>
          <w:i/>
          <w:spacing w:val="-1"/>
          <w:sz w:val="28"/>
          <w:szCs w:val="28"/>
          <w:lang w:val="ru-RU"/>
        </w:rPr>
        <w:t>Цели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z w:val="28"/>
          <w:szCs w:val="28"/>
          <w:lang w:val="ru-RU"/>
        </w:rPr>
        <w:t xml:space="preserve">и </w:t>
      </w:r>
      <w:r w:rsidRPr="0018123D">
        <w:rPr>
          <w:i/>
          <w:spacing w:val="-1"/>
          <w:sz w:val="28"/>
          <w:szCs w:val="28"/>
          <w:lang w:val="ru-RU"/>
        </w:rPr>
        <w:t>задачи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образовательной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программы.</w:t>
      </w:r>
    </w:p>
    <w:p w:rsidR="00704059" w:rsidRPr="0018123D" w:rsidRDefault="00903F40" w:rsidP="00BF16D0">
      <w:pPr>
        <w:pStyle w:val="a3"/>
        <w:numPr>
          <w:ilvl w:val="0"/>
          <w:numId w:val="5"/>
        </w:numPr>
        <w:tabs>
          <w:tab w:val="left" w:pos="822"/>
        </w:tabs>
        <w:spacing w:before="0" w:line="360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18123D">
        <w:rPr>
          <w:i/>
          <w:spacing w:val="-1"/>
          <w:sz w:val="28"/>
          <w:szCs w:val="28"/>
          <w:lang w:val="ru-RU"/>
        </w:rPr>
        <w:t>Требования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="00BF16D0" w:rsidRPr="0018123D">
        <w:rPr>
          <w:i/>
          <w:sz w:val="28"/>
          <w:szCs w:val="28"/>
          <w:lang w:val="ru-RU"/>
        </w:rPr>
        <w:t>к</w:t>
      </w:r>
      <w:r w:rsidRPr="0018123D">
        <w:rPr>
          <w:i/>
          <w:spacing w:val="-1"/>
          <w:sz w:val="28"/>
          <w:szCs w:val="28"/>
          <w:lang w:val="ru-RU"/>
        </w:rPr>
        <w:t xml:space="preserve"> уровню</w:t>
      </w:r>
      <w:r w:rsidRPr="0018123D">
        <w:rPr>
          <w:i/>
          <w:sz w:val="28"/>
          <w:szCs w:val="28"/>
          <w:lang w:val="ru-RU"/>
        </w:rPr>
        <w:t xml:space="preserve"> подготовки</w:t>
      </w:r>
      <w:r w:rsidR="005D2063">
        <w:rPr>
          <w:i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выпускников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 xml:space="preserve">(планируемые </w:t>
      </w:r>
      <w:r w:rsidRPr="0018123D">
        <w:rPr>
          <w:i/>
          <w:sz w:val="28"/>
          <w:szCs w:val="28"/>
          <w:lang w:val="ru-RU"/>
        </w:rPr>
        <w:t>результаты).</w:t>
      </w:r>
    </w:p>
    <w:p w:rsidR="00704059" w:rsidRPr="0018123D" w:rsidRDefault="00903F40" w:rsidP="00BF16D0">
      <w:pPr>
        <w:pStyle w:val="a3"/>
        <w:numPr>
          <w:ilvl w:val="0"/>
          <w:numId w:val="5"/>
        </w:numPr>
        <w:tabs>
          <w:tab w:val="left" w:pos="822"/>
        </w:tabs>
        <w:spacing w:before="0" w:line="360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18123D">
        <w:rPr>
          <w:i/>
          <w:spacing w:val="-1"/>
          <w:sz w:val="28"/>
          <w:szCs w:val="28"/>
          <w:lang w:val="ru-RU"/>
        </w:rPr>
        <w:t>Критерии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оценки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z w:val="28"/>
          <w:szCs w:val="28"/>
          <w:lang w:val="ru-RU"/>
        </w:rPr>
        <w:t>при</w:t>
      </w:r>
      <w:r w:rsidR="005D2063">
        <w:rPr>
          <w:i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проведении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промежуточной</w:t>
      </w:r>
      <w:r w:rsidRPr="0018123D">
        <w:rPr>
          <w:i/>
          <w:sz w:val="28"/>
          <w:szCs w:val="28"/>
          <w:lang w:val="ru-RU"/>
        </w:rPr>
        <w:t xml:space="preserve"> аттестации.</w:t>
      </w:r>
    </w:p>
    <w:p w:rsidR="00704059" w:rsidRPr="0018123D" w:rsidRDefault="00903F40" w:rsidP="00BF16D0">
      <w:pPr>
        <w:pStyle w:val="a3"/>
        <w:numPr>
          <w:ilvl w:val="0"/>
          <w:numId w:val="5"/>
        </w:numPr>
        <w:tabs>
          <w:tab w:val="left" w:pos="822"/>
        </w:tabs>
        <w:spacing w:before="0" w:line="360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18123D">
        <w:rPr>
          <w:i/>
          <w:sz w:val="28"/>
          <w:szCs w:val="28"/>
          <w:lang w:val="ru-RU"/>
        </w:rPr>
        <w:t>Форма</w:t>
      </w:r>
      <w:r w:rsidR="005D2063">
        <w:rPr>
          <w:i/>
          <w:sz w:val="28"/>
          <w:szCs w:val="28"/>
          <w:lang w:val="ru-RU"/>
        </w:rPr>
        <w:t xml:space="preserve"> </w:t>
      </w:r>
      <w:r w:rsidRPr="0018123D">
        <w:rPr>
          <w:i/>
          <w:sz w:val="28"/>
          <w:szCs w:val="28"/>
          <w:lang w:val="ru-RU"/>
        </w:rPr>
        <w:t xml:space="preserve">и </w:t>
      </w:r>
      <w:r w:rsidRPr="0018123D">
        <w:rPr>
          <w:i/>
          <w:spacing w:val="-1"/>
          <w:sz w:val="28"/>
          <w:szCs w:val="28"/>
          <w:lang w:val="ru-RU"/>
        </w:rPr>
        <w:t xml:space="preserve">содержание </w:t>
      </w:r>
      <w:r w:rsidRPr="0018123D">
        <w:rPr>
          <w:i/>
          <w:sz w:val="28"/>
          <w:szCs w:val="28"/>
          <w:lang w:val="ru-RU"/>
        </w:rPr>
        <w:t>итоговой аттестации.</w:t>
      </w:r>
    </w:p>
    <w:p w:rsidR="00704059" w:rsidRPr="0018123D" w:rsidRDefault="00903F40" w:rsidP="00BF16D0">
      <w:pPr>
        <w:pStyle w:val="a3"/>
        <w:numPr>
          <w:ilvl w:val="0"/>
          <w:numId w:val="5"/>
        </w:numPr>
        <w:tabs>
          <w:tab w:val="left" w:pos="822"/>
        </w:tabs>
        <w:spacing w:before="0" w:line="360" w:lineRule="auto"/>
        <w:contextualSpacing/>
        <w:rPr>
          <w:i/>
          <w:sz w:val="28"/>
          <w:szCs w:val="28"/>
        </w:rPr>
      </w:pPr>
      <w:proofErr w:type="spellStart"/>
      <w:r w:rsidRPr="0018123D">
        <w:rPr>
          <w:i/>
          <w:sz w:val="28"/>
          <w:szCs w:val="28"/>
        </w:rPr>
        <w:t>График</w:t>
      </w:r>
      <w:proofErr w:type="spellEnd"/>
      <w:r w:rsidR="005D2063">
        <w:rPr>
          <w:i/>
          <w:sz w:val="28"/>
          <w:szCs w:val="28"/>
          <w:lang w:val="ru-RU"/>
        </w:rPr>
        <w:t xml:space="preserve"> </w:t>
      </w:r>
      <w:proofErr w:type="spellStart"/>
      <w:r w:rsidRPr="0018123D">
        <w:rPr>
          <w:i/>
          <w:spacing w:val="-1"/>
          <w:sz w:val="28"/>
          <w:szCs w:val="28"/>
        </w:rPr>
        <w:t>образовательного</w:t>
      </w:r>
      <w:proofErr w:type="spellEnd"/>
      <w:r w:rsidR="005D2063">
        <w:rPr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18123D">
        <w:rPr>
          <w:i/>
          <w:spacing w:val="-1"/>
          <w:sz w:val="28"/>
          <w:szCs w:val="28"/>
        </w:rPr>
        <w:t>процесса</w:t>
      </w:r>
      <w:proofErr w:type="spellEnd"/>
      <w:r w:rsidRPr="0018123D">
        <w:rPr>
          <w:i/>
          <w:spacing w:val="-1"/>
          <w:sz w:val="28"/>
          <w:szCs w:val="28"/>
        </w:rPr>
        <w:t>.</w:t>
      </w:r>
    </w:p>
    <w:p w:rsidR="00704059" w:rsidRPr="0018123D" w:rsidRDefault="00903F40" w:rsidP="00BF16D0">
      <w:pPr>
        <w:pStyle w:val="a3"/>
        <w:numPr>
          <w:ilvl w:val="0"/>
          <w:numId w:val="5"/>
        </w:numPr>
        <w:tabs>
          <w:tab w:val="left" w:pos="822"/>
        </w:tabs>
        <w:spacing w:before="0" w:line="360" w:lineRule="auto"/>
        <w:contextualSpacing/>
        <w:rPr>
          <w:rFonts w:cs="Times New Roman"/>
          <w:i/>
          <w:sz w:val="28"/>
          <w:szCs w:val="28"/>
        </w:rPr>
      </w:pPr>
      <w:proofErr w:type="spellStart"/>
      <w:r w:rsidRPr="0018123D">
        <w:rPr>
          <w:i/>
          <w:spacing w:val="-1"/>
          <w:sz w:val="28"/>
          <w:szCs w:val="28"/>
        </w:rPr>
        <w:t>Рабочий</w:t>
      </w:r>
      <w:proofErr w:type="spellEnd"/>
      <w:r w:rsidR="005D2063">
        <w:rPr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18123D">
        <w:rPr>
          <w:i/>
          <w:spacing w:val="-1"/>
          <w:sz w:val="28"/>
          <w:szCs w:val="28"/>
        </w:rPr>
        <w:t>учебный</w:t>
      </w:r>
      <w:proofErr w:type="spellEnd"/>
      <w:r w:rsidR="005D2063">
        <w:rPr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18123D">
        <w:rPr>
          <w:i/>
          <w:sz w:val="28"/>
          <w:szCs w:val="28"/>
        </w:rPr>
        <w:t>план</w:t>
      </w:r>
      <w:proofErr w:type="spellEnd"/>
      <w:r w:rsidRPr="0018123D">
        <w:rPr>
          <w:i/>
          <w:sz w:val="28"/>
          <w:szCs w:val="28"/>
        </w:rPr>
        <w:t>.</w:t>
      </w:r>
    </w:p>
    <w:p w:rsidR="00704059" w:rsidRPr="0018123D" w:rsidRDefault="00903F40" w:rsidP="00BF16D0">
      <w:pPr>
        <w:pStyle w:val="a3"/>
        <w:numPr>
          <w:ilvl w:val="0"/>
          <w:numId w:val="5"/>
        </w:numPr>
        <w:tabs>
          <w:tab w:val="left" w:pos="822"/>
        </w:tabs>
        <w:spacing w:before="0" w:line="360" w:lineRule="auto"/>
        <w:contextualSpacing/>
        <w:rPr>
          <w:i/>
          <w:sz w:val="28"/>
          <w:szCs w:val="28"/>
          <w:lang w:val="ru-RU"/>
        </w:rPr>
      </w:pPr>
      <w:r w:rsidRPr="0018123D">
        <w:rPr>
          <w:i/>
          <w:spacing w:val="-1"/>
          <w:sz w:val="28"/>
          <w:szCs w:val="28"/>
          <w:lang w:val="ru-RU"/>
        </w:rPr>
        <w:t>Материально-техническое обеспечение образовательного</w:t>
      </w:r>
      <w:r w:rsidR="005D2063">
        <w:rPr>
          <w:i/>
          <w:spacing w:val="-1"/>
          <w:sz w:val="28"/>
          <w:szCs w:val="28"/>
          <w:lang w:val="ru-RU"/>
        </w:rPr>
        <w:t xml:space="preserve"> </w:t>
      </w:r>
      <w:r w:rsidRPr="0018123D">
        <w:rPr>
          <w:i/>
          <w:spacing w:val="-1"/>
          <w:sz w:val="28"/>
          <w:szCs w:val="28"/>
          <w:lang w:val="ru-RU"/>
        </w:rPr>
        <w:t>процесса.</w:t>
      </w:r>
    </w:p>
    <w:p w:rsidR="00704059" w:rsidRPr="0018123D" w:rsidRDefault="00704059" w:rsidP="00BF16D0">
      <w:pPr>
        <w:spacing w:line="360" w:lineRule="auto"/>
        <w:contextualSpacing/>
        <w:rPr>
          <w:i/>
          <w:sz w:val="28"/>
          <w:szCs w:val="28"/>
          <w:lang w:val="ru-RU"/>
        </w:rPr>
        <w:sectPr w:rsidR="00704059" w:rsidRPr="0018123D" w:rsidSect="004F3A0B">
          <w:footerReference w:type="default" r:id="rId9"/>
          <w:type w:val="nextColumn"/>
          <w:pgSz w:w="11910" w:h="16840"/>
          <w:pgMar w:top="1134" w:right="851" w:bottom="1134" w:left="1418" w:header="0" w:footer="1002" w:gutter="0"/>
          <w:cols w:space="720"/>
        </w:sectPr>
      </w:pPr>
    </w:p>
    <w:p w:rsidR="0018123D" w:rsidRPr="005D2063" w:rsidRDefault="00903F40" w:rsidP="005D2063">
      <w:pPr>
        <w:pStyle w:val="2"/>
        <w:numPr>
          <w:ilvl w:val="0"/>
          <w:numId w:val="17"/>
        </w:numPr>
        <w:spacing w:before="0" w:line="360" w:lineRule="auto"/>
        <w:contextualSpacing/>
        <w:jc w:val="center"/>
        <w:rPr>
          <w:rFonts w:cs="Times New Roman"/>
          <w:spacing w:val="-1"/>
          <w:sz w:val="28"/>
          <w:szCs w:val="28"/>
          <w:lang w:val="ru-RU"/>
        </w:rPr>
      </w:pPr>
      <w:r w:rsidRPr="00223B2D">
        <w:rPr>
          <w:rFonts w:cs="Times New Roman"/>
          <w:spacing w:val="-1"/>
          <w:sz w:val="28"/>
          <w:szCs w:val="28"/>
          <w:lang w:val="ru-RU"/>
        </w:rPr>
        <w:lastRenderedPageBreak/>
        <w:t>Цели</w:t>
      </w:r>
      <w:r w:rsidRPr="00223B2D">
        <w:rPr>
          <w:rFonts w:cs="Times New Roman"/>
          <w:sz w:val="28"/>
          <w:szCs w:val="28"/>
          <w:lang w:val="ru-RU"/>
        </w:rPr>
        <w:t xml:space="preserve"> и задачи </w:t>
      </w:r>
      <w:r w:rsidRPr="00223B2D">
        <w:rPr>
          <w:rFonts w:cs="Times New Roman"/>
          <w:spacing w:val="-1"/>
          <w:sz w:val="28"/>
          <w:szCs w:val="28"/>
          <w:lang w:val="ru-RU"/>
        </w:rPr>
        <w:t>образовательной</w:t>
      </w:r>
      <w:r w:rsidR="00E33F6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программы</w:t>
      </w:r>
    </w:p>
    <w:p w:rsidR="0018123D" w:rsidRPr="0018123D" w:rsidRDefault="0018123D" w:rsidP="001812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23D"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в области музыкального искусства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музыкального </w:t>
      </w:r>
      <w:r w:rsidRPr="0018123D">
        <w:rPr>
          <w:rFonts w:ascii="Times New Roman" w:hAnsi="Times New Roman" w:cs="Times New Roman"/>
          <w:sz w:val="28"/>
          <w:szCs w:val="28"/>
          <w:lang w:val="ru-RU"/>
        </w:rPr>
        <w:t>исполнительства в детских школах искусств.</w:t>
      </w:r>
    </w:p>
    <w:p w:rsidR="00704059" w:rsidRDefault="00903F40" w:rsidP="00223B2D">
      <w:pPr>
        <w:pStyle w:val="a3"/>
        <w:tabs>
          <w:tab w:val="left" w:pos="1803"/>
          <w:tab w:val="left" w:pos="4201"/>
          <w:tab w:val="left" w:pos="6403"/>
          <w:tab w:val="left" w:pos="8044"/>
          <w:tab w:val="left" w:pos="8642"/>
        </w:tabs>
        <w:spacing w:before="0" w:line="360" w:lineRule="auto"/>
        <w:ind w:left="0" w:firstLine="851"/>
        <w:contextualSpacing/>
        <w:jc w:val="both"/>
        <w:rPr>
          <w:rFonts w:cs="Times New Roman"/>
          <w:spacing w:val="-1"/>
          <w:sz w:val="28"/>
          <w:szCs w:val="28"/>
          <w:lang w:val="ru-RU"/>
        </w:rPr>
      </w:pPr>
      <w:proofErr w:type="gramStart"/>
      <w:r w:rsidRPr="00223B2D">
        <w:rPr>
          <w:rFonts w:cs="Times New Roman"/>
          <w:spacing w:val="-1"/>
          <w:w w:val="95"/>
          <w:sz w:val="28"/>
          <w:szCs w:val="28"/>
          <w:lang w:val="ru-RU"/>
        </w:rPr>
        <w:t>Цель</w:t>
      </w:r>
      <w:r w:rsidR="005D2063">
        <w:rPr>
          <w:rFonts w:cs="Times New Roman"/>
          <w:spacing w:val="-1"/>
          <w:w w:val="95"/>
          <w:sz w:val="28"/>
          <w:szCs w:val="28"/>
          <w:lang w:val="ru-RU"/>
        </w:rPr>
        <w:t xml:space="preserve"> </w:t>
      </w:r>
      <w:proofErr w:type="spellStart"/>
      <w:r w:rsidRPr="00223B2D">
        <w:rPr>
          <w:rFonts w:cs="Times New Roman"/>
          <w:spacing w:val="-1"/>
          <w:sz w:val="28"/>
          <w:szCs w:val="28"/>
          <w:lang w:val="ru-RU"/>
        </w:rPr>
        <w:t>общеразвивающей</w:t>
      </w:r>
      <w:proofErr w:type="spellEnd"/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образовательной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472271" w:rsidRPr="00223B2D">
        <w:rPr>
          <w:rFonts w:cs="Times New Roman"/>
          <w:spacing w:val="-1"/>
          <w:w w:val="95"/>
          <w:sz w:val="28"/>
          <w:szCs w:val="28"/>
          <w:lang w:val="ru-RU"/>
        </w:rPr>
        <w:t>программы</w:t>
      </w:r>
      <w:r w:rsidR="005D2063">
        <w:rPr>
          <w:rFonts w:cs="Times New Roman"/>
          <w:spacing w:val="-1"/>
          <w:w w:val="95"/>
          <w:sz w:val="28"/>
          <w:szCs w:val="28"/>
          <w:lang w:val="ru-RU"/>
        </w:rPr>
        <w:t xml:space="preserve"> </w:t>
      </w:r>
      <w:r w:rsidR="00472271" w:rsidRPr="00223B2D">
        <w:rPr>
          <w:rFonts w:cs="Times New Roman"/>
          <w:sz w:val="28"/>
          <w:szCs w:val="28"/>
          <w:lang w:val="ru-RU"/>
        </w:rPr>
        <w:t>в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="00472271" w:rsidRPr="00223B2D">
        <w:rPr>
          <w:rFonts w:cs="Times New Roman"/>
          <w:sz w:val="28"/>
          <w:szCs w:val="28"/>
          <w:lang w:val="ru-RU"/>
        </w:rPr>
        <w:t xml:space="preserve">области музыкального искусства по предмету </w:t>
      </w:r>
      <w:r w:rsidR="003F4E12">
        <w:rPr>
          <w:rFonts w:cs="Times New Roman"/>
          <w:sz w:val="28"/>
          <w:szCs w:val="28"/>
          <w:lang w:val="ru-RU"/>
        </w:rPr>
        <w:t>«</w:t>
      </w:r>
      <w:r w:rsidR="00051199">
        <w:rPr>
          <w:rFonts w:cs="Times New Roman"/>
          <w:sz w:val="28"/>
          <w:szCs w:val="28"/>
          <w:lang w:val="ru-RU"/>
        </w:rPr>
        <w:t>Струнные инструменты</w:t>
      </w:r>
      <w:r w:rsidR="003F4E12">
        <w:rPr>
          <w:rFonts w:cs="Times New Roman"/>
          <w:sz w:val="28"/>
          <w:szCs w:val="28"/>
          <w:lang w:val="ru-RU"/>
        </w:rPr>
        <w:t>»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заключается</w:t>
      </w:r>
      <w:r w:rsidR="00B75A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в</w:t>
      </w:r>
      <w:r w:rsidR="00B75AE1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содействи</w:t>
      </w:r>
      <w:r w:rsidR="00223B2D">
        <w:rPr>
          <w:rFonts w:cs="Times New Roman"/>
          <w:sz w:val="28"/>
          <w:szCs w:val="28"/>
          <w:lang w:val="ru-RU"/>
        </w:rPr>
        <w:t>и</w:t>
      </w:r>
      <w:r w:rsidR="00B75AE1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воспитанию</w:t>
      </w:r>
      <w:r w:rsidR="00B75A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разносторонней</w:t>
      </w:r>
      <w:r w:rsidR="00B75A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и</w:t>
      </w:r>
      <w:r w:rsidR="00B75AE1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эстетически</w:t>
      </w:r>
      <w:r w:rsidR="00B75A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развитой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личности,</w:t>
      </w:r>
      <w:r w:rsidR="00B75A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вовлеченной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в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широкий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культурный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контекст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и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активно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участвующей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в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23B2D">
        <w:rPr>
          <w:rFonts w:cs="Times New Roman"/>
          <w:spacing w:val="-1"/>
          <w:sz w:val="28"/>
          <w:szCs w:val="28"/>
          <w:lang w:val="ru-RU"/>
        </w:rPr>
        <w:t>социокультурных</w:t>
      </w:r>
      <w:proofErr w:type="spellEnd"/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процессах,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а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также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в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выявление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и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развитие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творческих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способностей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ребенка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и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основы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для</w:t>
      </w:r>
      <w:r w:rsidR="005D2063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формирования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социально</w:t>
      </w:r>
      <w:r w:rsidR="005D2063">
        <w:rPr>
          <w:rFonts w:cs="Times New Roman"/>
          <w:spacing w:val="-1"/>
          <w:sz w:val="28"/>
          <w:szCs w:val="28"/>
          <w:lang w:val="ru-RU"/>
        </w:rPr>
        <w:t>-</w:t>
      </w:r>
      <w:r w:rsidRPr="00223B2D">
        <w:rPr>
          <w:rFonts w:cs="Times New Roman"/>
          <w:spacing w:val="-1"/>
          <w:sz w:val="28"/>
          <w:szCs w:val="28"/>
          <w:lang w:val="ru-RU"/>
        </w:rPr>
        <w:t>адаптированной,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интеллектуально</w:t>
      </w:r>
      <w:r w:rsidRPr="00223B2D">
        <w:rPr>
          <w:rFonts w:cs="Times New Roman"/>
          <w:sz w:val="28"/>
          <w:szCs w:val="28"/>
          <w:lang w:val="ru-RU"/>
        </w:rPr>
        <w:t xml:space="preserve"> и </w:t>
      </w:r>
      <w:r w:rsidRPr="00223B2D">
        <w:rPr>
          <w:rFonts w:cs="Times New Roman"/>
          <w:spacing w:val="-1"/>
          <w:sz w:val="28"/>
          <w:szCs w:val="28"/>
          <w:lang w:val="ru-RU"/>
        </w:rPr>
        <w:t>духовно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реализованной</w:t>
      </w:r>
      <w:r w:rsidR="005D206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личности.</w:t>
      </w:r>
      <w:proofErr w:type="gramEnd"/>
    </w:p>
    <w:p w:rsidR="005D2063" w:rsidRPr="00223B2D" w:rsidRDefault="00E33F6A" w:rsidP="00223B2D">
      <w:pPr>
        <w:pStyle w:val="a3"/>
        <w:tabs>
          <w:tab w:val="left" w:pos="1803"/>
          <w:tab w:val="left" w:pos="4201"/>
          <w:tab w:val="left" w:pos="6403"/>
          <w:tab w:val="left" w:pos="8044"/>
          <w:tab w:val="left" w:pos="8642"/>
        </w:tabs>
        <w:spacing w:before="0" w:line="360" w:lineRule="auto"/>
        <w:ind w:left="0" w:firstLine="851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Задачи </w:t>
      </w:r>
      <w:proofErr w:type="spellStart"/>
      <w:r>
        <w:rPr>
          <w:rFonts w:cs="Times New Roman"/>
          <w:spacing w:val="-1"/>
          <w:sz w:val="28"/>
          <w:szCs w:val="28"/>
          <w:lang w:val="ru-RU"/>
        </w:rPr>
        <w:t>общеразви</w:t>
      </w:r>
      <w:r w:rsidR="005D2063">
        <w:rPr>
          <w:rFonts w:cs="Times New Roman"/>
          <w:spacing w:val="-1"/>
          <w:sz w:val="28"/>
          <w:szCs w:val="28"/>
          <w:lang w:val="ru-RU"/>
        </w:rPr>
        <w:t>вающей</w:t>
      </w:r>
      <w:proofErr w:type="spellEnd"/>
      <w:r w:rsidR="005D2063">
        <w:rPr>
          <w:rFonts w:cs="Times New Roman"/>
          <w:spacing w:val="-1"/>
          <w:sz w:val="28"/>
          <w:szCs w:val="28"/>
          <w:lang w:val="ru-RU"/>
        </w:rPr>
        <w:t xml:space="preserve"> образовательной программы состоят:</w:t>
      </w:r>
    </w:p>
    <w:p w:rsidR="000F3E91" w:rsidRPr="00223B2D" w:rsidRDefault="0018123D" w:rsidP="00223B2D">
      <w:pPr>
        <w:pStyle w:val="a4"/>
        <w:widowControl/>
        <w:numPr>
          <w:ilvl w:val="0"/>
          <w:numId w:val="7"/>
        </w:numPr>
        <w:tabs>
          <w:tab w:val="left" w:pos="993"/>
        </w:tabs>
        <w:suppressAutoHyphens/>
        <w:spacing w:line="360" w:lineRule="auto"/>
        <w:contextualSpacing/>
        <w:jc w:val="both"/>
        <w:rPr>
          <w:rStyle w:val="FontStyle16"/>
          <w:sz w:val="28"/>
          <w:szCs w:val="28"/>
          <w:lang w:val="ru-RU"/>
        </w:rPr>
      </w:pPr>
      <w:r>
        <w:rPr>
          <w:rStyle w:val="TimesNewRoman14"/>
          <w:bCs/>
          <w:lang w:val="ru-RU"/>
        </w:rPr>
        <w:t xml:space="preserve">в </w:t>
      </w:r>
      <w:r w:rsidR="000F3E91" w:rsidRPr="00223B2D">
        <w:rPr>
          <w:rStyle w:val="TimesNewRoman14"/>
          <w:bCs/>
          <w:lang w:val="ru-RU"/>
        </w:rPr>
        <w:t>создани</w:t>
      </w:r>
      <w:r w:rsidR="00223B2D">
        <w:rPr>
          <w:rStyle w:val="TimesNewRoman14"/>
          <w:bCs/>
          <w:lang w:val="ru-RU"/>
        </w:rPr>
        <w:t>и</w:t>
      </w:r>
      <w:r w:rsidR="000F3E91" w:rsidRPr="00223B2D">
        <w:rPr>
          <w:rStyle w:val="TimesNewRoman14"/>
          <w:bCs/>
          <w:lang w:val="ru-RU"/>
        </w:rPr>
        <w:t xml:space="preserve"> условий для художественного образования, эстетического воспитания, духовно-нравственного развития детей;</w:t>
      </w:r>
    </w:p>
    <w:p w:rsidR="000F3E91" w:rsidRPr="00223B2D" w:rsidRDefault="0018123D" w:rsidP="00223B2D">
      <w:pPr>
        <w:pStyle w:val="Style4"/>
        <w:numPr>
          <w:ilvl w:val="0"/>
          <w:numId w:val="7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0F3E91" w:rsidRPr="00223B2D">
        <w:rPr>
          <w:rStyle w:val="FontStyle16"/>
          <w:sz w:val="28"/>
          <w:szCs w:val="28"/>
        </w:rPr>
        <w:t>формирован</w:t>
      </w:r>
      <w:proofErr w:type="gramStart"/>
      <w:r w:rsidR="000F3E91" w:rsidRPr="00223B2D">
        <w:rPr>
          <w:rStyle w:val="FontStyle16"/>
          <w:sz w:val="28"/>
          <w:szCs w:val="28"/>
        </w:rPr>
        <w:t>и</w:t>
      </w:r>
      <w:r w:rsidR="00223B2D">
        <w:rPr>
          <w:rStyle w:val="FontStyle16"/>
          <w:sz w:val="28"/>
          <w:szCs w:val="28"/>
        </w:rPr>
        <w:t>и</w:t>
      </w:r>
      <w:r w:rsidR="000F3E91" w:rsidRPr="00223B2D">
        <w:rPr>
          <w:rStyle w:val="FontStyle16"/>
          <w:sz w:val="28"/>
          <w:szCs w:val="28"/>
        </w:rPr>
        <w:t xml:space="preserve"> у у</w:t>
      </w:r>
      <w:proofErr w:type="gramEnd"/>
      <w:r w:rsidR="000F3E91" w:rsidRPr="00223B2D">
        <w:rPr>
          <w:rStyle w:val="FontStyle16"/>
          <w:sz w:val="28"/>
          <w:szCs w:val="28"/>
        </w:rPr>
        <w:t>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0F3E91" w:rsidRPr="00223B2D" w:rsidRDefault="0018123D" w:rsidP="00223B2D">
      <w:pPr>
        <w:pStyle w:val="Style6"/>
        <w:numPr>
          <w:ilvl w:val="0"/>
          <w:numId w:val="7"/>
        </w:numPr>
        <w:tabs>
          <w:tab w:val="left" w:pos="1134"/>
        </w:tabs>
        <w:spacing w:line="360" w:lineRule="auto"/>
        <w:contextualSpacing/>
        <w:rPr>
          <w:rStyle w:val="TimesNewRoman14"/>
        </w:rPr>
      </w:pPr>
      <w:r>
        <w:rPr>
          <w:rStyle w:val="FontStyle16"/>
          <w:sz w:val="28"/>
          <w:szCs w:val="28"/>
        </w:rPr>
        <w:t xml:space="preserve">в </w:t>
      </w:r>
      <w:r w:rsidR="000F3E91" w:rsidRPr="00223B2D">
        <w:rPr>
          <w:rStyle w:val="FontStyle16"/>
          <w:sz w:val="28"/>
          <w:szCs w:val="28"/>
        </w:rPr>
        <w:t>воспитани</w:t>
      </w:r>
      <w:r w:rsidR="00223B2D">
        <w:rPr>
          <w:rStyle w:val="FontStyle16"/>
          <w:sz w:val="28"/>
          <w:szCs w:val="28"/>
        </w:rPr>
        <w:t>и</w:t>
      </w:r>
      <w:r w:rsidR="000F3E91" w:rsidRPr="00223B2D">
        <w:rPr>
          <w:rStyle w:val="FontStyle16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0F3E91" w:rsidRPr="00223B2D" w:rsidRDefault="0018123D" w:rsidP="00223B2D">
      <w:pPr>
        <w:widowControl/>
        <w:numPr>
          <w:ilvl w:val="0"/>
          <w:numId w:val="7"/>
        </w:numPr>
        <w:tabs>
          <w:tab w:val="left" w:pos="993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imesNewRoman14"/>
          <w:lang w:val="ru-RU"/>
        </w:rPr>
        <w:t xml:space="preserve">в </w:t>
      </w:r>
      <w:r w:rsidR="000F3E91" w:rsidRPr="00223B2D">
        <w:rPr>
          <w:rStyle w:val="TimesNewRoman14"/>
          <w:lang w:val="ru-RU"/>
        </w:rPr>
        <w:t>приобретени</w:t>
      </w:r>
      <w:r w:rsidR="00223B2D">
        <w:rPr>
          <w:rStyle w:val="TimesNewRoman14"/>
          <w:lang w:val="ru-RU"/>
        </w:rPr>
        <w:t>и</w:t>
      </w:r>
      <w:r w:rsidR="000F3E91" w:rsidRPr="00223B2D">
        <w:rPr>
          <w:rStyle w:val="TimesNewRoman14"/>
          <w:lang w:val="ru-RU"/>
        </w:rPr>
        <w:t xml:space="preserve"> детьми начальных базовых знаний, </w:t>
      </w:r>
      <w:r w:rsidR="00085C63">
        <w:rPr>
          <w:rStyle w:val="TimesNewRoman14"/>
          <w:lang w:val="ru-RU"/>
        </w:rPr>
        <w:t>умений и навыков игры на струнных инструментах</w:t>
      </w:r>
      <w:r w:rsidR="000F3E91" w:rsidRPr="00223B2D">
        <w:rPr>
          <w:rStyle w:val="TimesNewRoman14"/>
          <w:lang w:val="ru-RU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0F3E91" w:rsidRPr="00223B2D" w:rsidRDefault="0018123D" w:rsidP="00223B2D">
      <w:pPr>
        <w:widowControl/>
        <w:numPr>
          <w:ilvl w:val="0"/>
          <w:numId w:val="7"/>
        </w:numPr>
        <w:tabs>
          <w:tab w:val="left" w:pos="0"/>
          <w:tab w:val="left" w:pos="993"/>
        </w:tabs>
        <w:suppressAutoHyphens/>
        <w:spacing w:line="360" w:lineRule="auto"/>
        <w:contextualSpacing/>
        <w:jc w:val="both"/>
        <w:rPr>
          <w:rStyle w:val="TimesNewRoman1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F3E91" w:rsidRPr="00223B2D">
        <w:rPr>
          <w:rFonts w:ascii="Times New Roman" w:hAnsi="Times New Roman" w:cs="Times New Roman"/>
          <w:sz w:val="28"/>
          <w:szCs w:val="28"/>
          <w:lang w:val="ru-RU"/>
        </w:rPr>
        <w:t>приобретени</w:t>
      </w:r>
      <w:r w:rsidR="00223B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F3E91" w:rsidRPr="00223B2D">
        <w:rPr>
          <w:rFonts w:ascii="Times New Roman" w:hAnsi="Times New Roman" w:cs="Times New Roman"/>
          <w:sz w:val="28"/>
          <w:szCs w:val="28"/>
          <w:lang w:val="ru-RU"/>
        </w:rPr>
        <w:t xml:space="preserve">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0F3E91" w:rsidRPr="00223B2D" w:rsidRDefault="0018123D" w:rsidP="00223B2D">
      <w:pPr>
        <w:widowControl/>
        <w:numPr>
          <w:ilvl w:val="0"/>
          <w:numId w:val="7"/>
        </w:numPr>
        <w:tabs>
          <w:tab w:val="left" w:pos="993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imesNewRoman14"/>
          <w:lang w:val="ru-RU"/>
        </w:rPr>
        <w:lastRenderedPageBreak/>
        <w:t xml:space="preserve">в </w:t>
      </w:r>
      <w:r w:rsidR="000F3E91" w:rsidRPr="00223B2D">
        <w:rPr>
          <w:rStyle w:val="TimesNewRoman14"/>
          <w:lang w:val="ru-RU"/>
        </w:rPr>
        <w:t>воспитани</w:t>
      </w:r>
      <w:r w:rsidR="00223B2D">
        <w:rPr>
          <w:rStyle w:val="TimesNewRoman14"/>
          <w:lang w:val="ru-RU"/>
        </w:rPr>
        <w:t>и</w:t>
      </w:r>
      <w:r w:rsidR="000F3E91" w:rsidRPr="00223B2D">
        <w:rPr>
          <w:rStyle w:val="TimesNewRoman14"/>
          <w:lang w:val="ru-RU"/>
        </w:rPr>
        <w:t xml:space="preserve"> у детей культуры сольного и ансамблевого музицирования на инструменте, </w:t>
      </w:r>
      <w:r w:rsidR="000F3E91" w:rsidRPr="00223B2D">
        <w:rPr>
          <w:rFonts w:ascii="Times New Roman" w:hAnsi="Times New Roman" w:cs="Times New Roman"/>
          <w:sz w:val="28"/>
          <w:szCs w:val="28"/>
          <w:lang w:val="ru-RU"/>
        </w:rPr>
        <w:t>стремления к практическому использованию приобретенных   знаний, у</w:t>
      </w:r>
      <w:r w:rsidR="00085C63">
        <w:rPr>
          <w:rFonts w:ascii="Times New Roman" w:hAnsi="Times New Roman" w:cs="Times New Roman"/>
          <w:sz w:val="28"/>
          <w:szCs w:val="28"/>
          <w:lang w:val="ru-RU"/>
        </w:rPr>
        <w:t>мений и навыков игры</w:t>
      </w:r>
      <w:r w:rsidR="000F3E91" w:rsidRPr="00223B2D">
        <w:rPr>
          <w:rStyle w:val="TimesNewRoman14"/>
          <w:lang w:val="ru-RU"/>
        </w:rPr>
        <w:t>.</w:t>
      </w:r>
    </w:p>
    <w:p w:rsidR="0018123D" w:rsidRDefault="00085C63" w:rsidP="00992B0F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Предполагаемый срок реализации данной образовательной программы </w:t>
      </w:r>
    </w:p>
    <w:p w:rsidR="00704059" w:rsidRDefault="0018123D" w:rsidP="00223B2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3, 5 и </w:t>
      </w:r>
      <w:r w:rsidR="00085C63">
        <w:rPr>
          <w:rFonts w:ascii="Times New Roman" w:eastAsia="Times New Roman" w:hAnsi="Times New Roman" w:cs="Times New Roman"/>
          <w:sz w:val="28"/>
          <w:szCs w:val="28"/>
          <w:lang w:val="ru-RU"/>
        </w:rPr>
        <w:t>7 лет.</w:t>
      </w:r>
    </w:p>
    <w:p w:rsidR="004F3A0B" w:rsidRPr="00085C63" w:rsidRDefault="004F3A0B" w:rsidP="00223B2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4059" w:rsidRPr="00223B2D" w:rsidRDefault="00903F40" w:rsidP="00223B2D">
      <w:pPr>
        <w:pStyle w:val="a4"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3B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="00F4434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к </w:t>
      </w:r>
      <w:r w:rsidRPr="00223B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уровню подготовки</w:t>
      </w:r>
      <w:r w:rsidR="00E33F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23B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выпускников</w:t>
      </w:r>
      <w:r w:rsidR="00E33F6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23B2D">
        <w:rPr>
          <w:rFonts w:ascii="Times New Roman" w:hAnsi="Times New Roman" w:cs="Times New Roman"/>
          <w:spacing w:val="-1"/>
          <w:sz w:val="28"/>
          <w:szCs w:val="28"/>
          <w:lang w:val="ru-RU"/>
        </w:rPr>
        <w:t>(планируемые</w:t>
      </w:r>
      <w:r w:rsidR="00F4434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ascii="Times New Roman" w:hAnsi="Times New Roman" w:cs="Times New Roman"/>
          <w:sz w:val="28"/>
          <w:szCs w:val="28"/>
          <w:lang w:val="ru-RU"/>
        </w:rPr>
        <w:t>результаты)</w:t>
      </w:r>
    </w:p>
    <w:p w:rsidR="00704059" w:rsidRPr="00223B2D" w:rsidRDefault="00903F40" w:rsidP="00223B2D">
      <w:pPr>
        <w:pStyle w:val="a3"/>
        <w:spacing w:before="0" w:line="360" w:lineRule="auto"/>
        <w:ind w:left="0"/>
        <w:contextualSpacing/>
        <w:jc w:val="both"/>
        <w:rPr>
          <w:rFonts w:cs="Times New Roman"/>
          <w:spacing w:val="-1"/>
          <w:sz w:val="28"/>
          <w:szCs w:val="28"/>
          <w:lang w:val="ru-RU"/>
        </w:rPr>
      </w:pPr>
      <w:r w:rsidRPr="00223B2D">
        <w:rPr>
          <w:rFonts w:cs="Times New Roman"/>
          <w:spacing w:val="-1"/>
          <w:sz w:val="28"/>
          <w:szCs w:val="28"/>
          <w:lang w:val="ru-RU"/>
        </w:rPr>
        <w:t>Результатом освоения</w:t>
      </w:r>
      <w:r w:rsidR="00F44348">
        <w:rPr>
          <w:rFonts w:cs="Times New Roman"/>
          <w:spacing w:val="-1"/>
          <w:sz w:val="28"/>
          <w:szCs w:val="28"/>
          <w:lang w:val="ru-RU"/>
        </w:rPr>
        <w:t xml:space="preserve">  </w:t>
      </w:r>
      <w:proofErr w:type="spellStart"/>
      <w:r w:rsidRPr="00223B2D">
        <w:rPr>
          <w:rFonts w:cs="Times New Roman"/>
          <w:spacing w:val="-1"/>
          <w:sz w:val="28"/>
          <w:szCs w:val="28"/>
          <w:lang w:val="ru-RU"/>
        </w:rPr>
        <w:t>общеразвивающей</w:t>
      </w:r>
      <w:proofErr w:type="spellEnd"/>
      <w:r w:rsidR="00F4434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223B2D">
        <w:rPr>
          <w:rFonts w:cs="Times New Roman"/>
          <w:sz w:val="28"/>
          <w:szCs w:val="28"/>
          <w:lang w:val="ru-RU"/>
        </w:rPr>
        <w:t xml:space="preserve"> в</w:t>
      </w:r>
      <w:r w:rsidR="00F44348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z w:val="28"/>
          <w:szCs w:val="28"/>
          <w:lang w:val="ru-RU"/>
        </w:rPr>
        <w:t>области</w:t>
      </w:r>
      <w:r w:rsidR="00085C63">
        <w:rPr>
          <w:rFonts w:cs="Times New Roman"/>
          <w:sz w:val="28"/>
          <w:szCs w:val="28"/>
          <w:lang w:val="ru-RU"/>
        </w:rPr>
        <w:t xml:space="preserve"> учебного предмета (</w:t>
      </w:r>
      <w:r w:rsidR="00992B0F">
        <w:rPr>
          <w:rFonts w:cs="Times New Roman"/>
          <w:sz w:val="28"/>
          <w:szCs w:val="28"/>
          <w:lang w:val="ru-RU"/>
        </w:rPr>
        <w:t>С</w:t>
      </w:r>
      <w:r w:rsidR="00085C63">
        <w:rPr>
          <w:rFonts w:cs="Times New Roman"/>
          <w:sz w:val="28"/>
          <w:szCs w:val="28"/>
          <w:lang w:val="ru-RU"/>
        </w:rPr>
        <w:t>трунные инструменты</w:t>
      </w:r>
      <w:r w:rsidR="000F3E91" w:rsidRPr="00223B2D">
        <w:rPr>
          <w:rFonts w:cs="Times New Roman"/>
          <w:sz w:val="28"/>
          <w:szCs w:val="28"/>
          <w:lang w:val="ru-RU"/>
        </w:rPr>
        <w:t xml:space="preserve">) </w:t>
      </w:r>
      <w:r w:rsidRPr="00223B2D">
        <w:rPr>
          <w:rFonts w:cs="Times New Roman"/>
          <w:spacing w:val="-1"/>
          <w:sz w:val="28"/>
          <w:szCs w:val="28"/>
          <w:lang w:val="ru-RU"/>
        </w:rPr>
        <w:t>является</w:t>
      </w:r>
      <w:r w:rsidR="00F4434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приобретение обучающимися</w:t>
      </w:r>
      <w:r w:rsidR="00F4434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следующих знаний,</w:t>
      </w:r>
      <w:r w:rsidR="00F4434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2"/>
          <w:sz w:val="28"/>
          <w:szCs w:val="28"/>
          <w:lang w:val="ru-RU"/>
        </w:rPr>
        <w:t>умений</w:t>
      </w:r>
      <w:r w:rsidRPr="00223B2D">
        <w:rPr>
          <w:rFonts w:cs="Times New Roman"/>
          <w:sz w:val="28"/>
          <w:szCs w:val="28"/>
          <w:lang w:val="ru-RU"/>
        </w:rPr>
        <w:t xml:space="preserve"> и</w:t>
      </w:r>
      <w:r w:rsidR="00F44348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навыков:</w:t>
      </w:r>
    </w:p>
    <w:p w:rsidR="000F3E91" w:rsidRPr="00223B2D" w:rsidRDefault="000F3E91" w:rsidP="00223B2D">
      <w:pPr>
        <w:widowControl/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B2D">
        <w:rPr>
          <w:rFonts w:ascii="Times New Roman" w:hAnsi="Times New Roman" w:cs="Times New Roman"/>
          <w:sz w:val="28"/>
          <w:szCs w:val="28"/>
          <w:lang w:val="ru-RU"/>
        </w:rPr>
        <w:t>навыков исполнения музыкальных произведений (сольное исполнение, ансамблевое исполнение);</w:t>
      </w:r>
    </w:p>
    <w:p w:rsidR="000F3E91" w:rsidRPr="00223B2D" w:rsidRDefault="000F3E91" w:rsidP="00223B2D">
      <w:pPr>
        <w:widowControl/>
        <w:numPr>
          <w:ilvl w:val="0"/>
          <w:numId w:val="9"/>
        </w:num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B2D">
        <w:rPr>
          <w:rFonts w:ascii="Times New Roman" w:hAnsi="Times New Roman" w:cs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0F3E91" w:rsidRPr="00223B2D" w:rsidRDefault="000F3E91" w:rsidP="00223B2D">
      <w:pPr>
        <w:widowControl/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B2D">
        <w:rPr>
          <w:rFonts w:ascii="Times New Roman" w:hAnsi="Times New Roman" w:cs="Times New Roman"/>
          <w:sz w:val="28"/>
          <w:szCs w:val="28"/>
          <w:lang w:val="ru-RU"/>
        </w:rPr>
        <w:t>умений самостоятельно разучивать музыкальные произведения  различных жанров и стилей;</w:t>
      </w:r>
    </w:p>
    <w:p w:rsidR="000F3E91" w:rsidRPr="0018123D" w:rsidRDefault="000F3E91" w:rsidP="00223B2D">
      <w:pPr>
        <w:widowControl/>
        <w:numPr>
          <w:ilvl w:val="0"/>
          <w:numId w:val="9"/>
        </w:num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23D">
        <w:rPr>
          <w:rFonts w:ascii="Times New Roman" w:hAnsi="Times New Roman" w:cs="Times New Roman"/>
          <w:sz w:val="28"/>
          <w:szCs w:val="28"/>
          <w:lang w:val="ru-RU"/>
        </w:rPr>
        <w:t>знаний основ музыкальной грамоты</w:t>
      </w:r>
      <w:r w:rsidR="0018123D">
        <w:rPr>
          <w:rFonts w:ascii="Times New Roman" w:hAnsi="Times New Roman" w:cs="Times New Roman"/>
          <w:sz w:val="28"/>
          <w:szCs w:val="28"/>
          <w:lang w:val="ru-RU"/>
        </w:rPr>
        <w:t xml:space="preserve"> (для пятилетних и семилетних программ)</w:t>
      </w:r>
      <w:r w:rsidRPr="001812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3E91" w:rsidRPr="00223B2D" w:rsidRDefault="000F3E91" w:rsidP="00223B2D">
      <w:pPr>
        <w:widowControl/>
        <w:numPr>
          <w:ilvl w:val="0"/>
          <w:numId w:val="9"/>
        </w:num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B2D">
        <w:rPr>
          <w:rFonts w:ascii="Times New Roman" w:hAnsi="Times New Roman" w:cs="Times New Roman"/>
          <w:sz w:val="28"/>
          <w:szCs w:val="28"/>
          <w:lang w:val="ru-RU"/>
        </w:rPr>
        <w:t>знаний основных средств выразительности, используемых в  музыкальном искусстве;</w:t>
      </w:r>
    </w:p>
    <w:p w:rsidR="000F3E91" w:rsidRPr="00223B2D" w:rsidRDefault="000F3E91" w:rsidP="00223B2D">
      <w:pPr>
        <w:widowControl/>
        <w:numPr>
          <w:ilvl w:val="0"/>
          <w:numId w:val="9"/>
        </w:num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B2D">
        <w:rPr>
          <w:rFonts w:ascii="Times New Roman" w:hAnsi="Times New Roman" w:cs="Times New Roman"/>
          <w:sz w:val="28"/>
          <w:szCs w:val="28"/>
          <w:lang w:val="ru-RU"/>
        </w:rPr>
        <w:t>знаний  наиболее употребляемой музыкальной терминологии;</w:t>
      </w:r>
    </w:p>
    <w:p w:rsidR="000F3E91" w:rsidRPr="00223B2D" w:rsidRDefault="000F3E91" w:rsidP="00223B2D">
      <w:pPr>
        <w:widowControl/>
        <w:numPr>
          <w:ilvl w:val="0"/>
          <w:numId w:val="9"/>
        </w:num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B2D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="00423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B2D">
        <w:rPr>
          <w:rFonts w:ascii="Times New Roman" w:hAnsi="Times New Roman" w:cs="Times New Roman"/>
          <w:sz w:val="28"/>
          <w:szCs w:val="28"/>
        </w:rPr>
        <w:t>публичных</w:t>
      </w:r>
      <w:proofErr w:type="spellEnd"/>
      <w:r w:rsidR="00423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B2D">
        <w:rPr>
          <w:rFonts w:ascii="Times New Roman" w:hAnsi="Times New Roman" w:cs="Times New Roman"/>
          <w:sz w:val="28"/>
          <w:szCs w:val="28"/>
        </w:rPr>
        <w:t>выступлений</w:t>
      </w:r>
      <w:proofErr w:type="spellEnd"/>
      <w:r w:rsidRPr="00223B2D">
        <w:rPr>
          <w:rFonts w:ascii="Times New Roman" w:hAnsi="Times New Roman" w:cs="Times New Roman"/>
          <w:sz w:val="28"/>
          <w:szCs w:val="28"/>
        </w:rPr>
        <w:t>;</w:t>
      </w:r>
    </w:p>
    <w:p w:rsidR="000F3E91" w:rsidRPr="00223B2D" w:rsidRDefault="000F3E91" w:rsidP="00223B2D">
      <w:pPr>
        <w:widowControl/>
        <w:numPr>
          <w:ilvl w:val="0"/>
          <w:numId w:val="9"/>
        </w:num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B2D">
        <w:rPr>
          <w:rFonts w:ascii="Times New Roman" w:hAnsi="Times New Roman" w:cs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23B2D">
        <w:rPr>
          <w:rFonts w:ascii="Times New Roman" w:hAnsi="Times New Roman" w:cs="Times New Roman"/>
          <w:sz w:val="28"/>
          <w:szCs w:val="28"/>
          <w:lang w:val="ru-RU"/>
        </w:rPr>
        <w:t>слушательской</w:t>
      </w:r>
      <w:proofErr w:type="spellEnd"/>
      <w:r w:rsidRPr="00223B2D">
        <w:rPr>
          <w:rFonts w:ascii="Times New Roman" w:hAnsi="Times New Roman" w:cs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704059" w:rsidRDefault="0070405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D1B" w:rsidRDefault="000F0D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4059" w:rsidRPr="00223B2D" w:rsidRDefault="00903F40" w:rsidP="00223B2D">
      <w:pPr>
        <w:pStyle w:val="2"/>
        <w:numPr>
          <w:ilvl w:val="0"/>
          <w:numId w:val="14"/>
        </w:numPr>
        <w:spacing w:before="0" w:line="360" w:lineRule="auto"/>
        <w:ind w:left="0" w:firstLine="0"/>
        <w:contextualSpacing/>
        <w:rPr>
          <w:rFonts w:cs="Times New Roman"/>
          <w:b w:val="0"/>
          <w:bCs w:val="0"/>
          <w:sz w:val="28"/>
          <w:szCs w:val="28"/>
          <w:lang w:val="ru-RU"/>
        </w:rPr>
      </w:pPr>
      <w:r w:rsidRPr="00223B2D">
        <w:rPr>
          <w:rFonts w:cs="Times New Roman"/>
          <w:spacing w:val="-1"/>
          <w:sz w:val="28"/>
          <w:szCs w:val="28"/>
          <w:lang w:val="ru-RU"/>
        </w:rPr>
        <w:t>Критерии</w:t>
      </w:r>
      <w:r w:rsidR="00423C8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оценки</w:t>
      </w:r>
      <w:r w:rsidR="00423C8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при</w:t>
      </w:r>
      <w:r w:rsidR="00423C8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проведении</w:t>
      </w:r>
      <w:r w:rsidR="00423C8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промежуточной</w:t>
      </w:r>
      <w:r w:rsidRPr="00223B2D">
        <w:rPr>
          <w:rFonts w:cs="Times New Roman"/>
          <w:sz w:val="28"/>
          <w:szCs w:val="28"/>
          <w:lang w:val="ru-RU"/>
        </w:rPr>
        <w:t xml:space="preserve"> аттестации</w:t>
      </w:r>
    </w:p>
    <w:p w:rsidR="00472271" w:rsidRPr="00223B2D" w:rsidRDefault="00472271" w:rsidP="00223B2D">
      <w:pPr>
        <w:shd w:val="clear" w:color="auto" w:fill="FFFFFF"/>
        <w:spacing w:line="360" w:lineRule="auto"/>
        <w:ind w:right="5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96">
        <w:rPr>
          <w:rFonts w:ascii="Times New Roman" w:hAnsi="Times New Roman" w:cs="Times New Roman"/>
          <w:bCs/>
          <w:sz w:val="28"/>
          <w:szCs w:val="28"/>
          <w:lang w:val="ru-RU"/>
        </w:rPr>
        <w:t>Промежуточная аттестация</w:t>
      </w:r>
      <w:r w:rsidRPr="00223B2D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9B7D96" w:rsidRPr="00223B2D" w:rsidRDefault="009B7D96" w:rsidP="009B7D96">
      <w:pPr>
        <w:pStyle w:val="81"/>
        <w:shd w:val="clear" w:color="auto" w:fill="auto"/>
        <w:spacing w:before="0" w:after="0" w:line="360" w:lineRule="auto"/>
        <w:ind w:right="51"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3B2D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распространенными формами промежуточной аттестации являются зачеты, академические концерты, контрольные уроки, а также концерты, тематические вечера и прослушивания к ним. Отметка, полученная за концертное исполнение, влияет на четвертную, годовую и итоговую оценки.</w:t>
      </w:r>
    </w:p>
    <w:p w:rsidR="00704059" w:rsidRPr="00223B2D" w:rsidRDefault="00903F40" w:rsidP="00223B2D">
      <w:pPr>
        <w:pStyle w:val="a3"/>
        <w:spacing w:before="0" w:line="360" w:lineRule="auto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223B2D">
        <w:rPr>
          <w:rFonts w:cs="Times New Roman"/>
          <w:spacing w:val="-1"/>
          <w:sz w:val="28"/>
          <w:szCs w:val="28"/>
          <w:lang w:val="ru-RU"/>
        </w:rPr>
        <w:t>Промежуточная</w:t>
      </w:r>
      <w:r w:rsidRPr="00223B2D">
        <w:rPr>
          <w:rFonts w:cs="Times New Roman"/>
          <w:sz w:val="28"/>
          <w:szCs w:val="28"/>
          <w:lang w:val="ru-RU"/>
        </w:rPr>
        <w:t xml:space="preserve"> аттестация</w:t>
      </w:r>
      <w:r w:rsidR="00D067AA">
        <w:rPr>
          <w:rFonts w:cs="Times New Roman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проводится</w:t>
      </w:r>
      <w:r w:rsidRPr="00223B2D">
        <w:rPr>
          <w:rFonts w:cs="Times New Roman"/>
          <w:sz w:val="28"/>
          <w:szCs w:val="28"/>
          <w:lang w:val="ru-RU"/>
        </w:rPr>
        <w:t xml:space="preserve"> в </w:t>
      </w:r>
      <w:r w:rsidRPr="00223B2D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223B2D">
        <w:rPr>
          <w:rFonts w:cs="Times New Roman"/>
          <w:sz w:val="28"/>
          <w:szCs w:val="28"/>
          <w:lang w:val="ru-RU"/>
        </w:rPr>
        <w:t xml:space="preserve"> с</w:t>
      </w:r>
      <w:r w:rsidRPr="00223B2D">
        <w:rPr>
          <w:rFonts w:cs="Times New Roman"/>
          <w:spacing w:val="-1"/>
          <w:sz w:val="28"/>
          <w:szCs w:val="28"/>
          <w:lang w:val="ru-RU"/>
        </w:rPr>
        <w:t xml:space="preserve"> критериями,</w:t>
      </w:r>
      <w:r w:rsidR="00D067A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описанными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ниже.</w:t>
      </w:r>
      <w:r w:rsidRPr="00223B2D">
        <w:rPr>
          <w:rFonts w:cs="Times New Roman"/>
          <w:sz w:val="28"/>
          <w:szCs w:val="28"/>
          <w:lang w:val="ru-RU"/>
        </w:rPr>
        <w:t xml:space="preserve"> Методы и </w:t>
      </w:r>
      <w:r w:rsidRPr="00223B2D">
        <w:rPr>
          <w:rFonts w:cs="Times New Roman"/>
          <w:spacing w:val="-1"/>
          <w:sz w:val="28"/>
          <w:szCs w:val="28"/>
          <w:lang w:val="ru-RU"/>
        </w:rPr>
        <w:t>средства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оценки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являются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составляющей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частью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программ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учебных</w:t>
      </w:r>
      <w:r w:rsidR="00DA057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23B2D">
        <w:rPr>
          <w:rFonts w:cs="Times New Roman"/>
          <w:spacing w:val="-1"/>
          <w:sz w:val="28"/>
          <w:szCs w:val="28"/>
          <w:lang w:val="ru-RU"/>
        </w:rPr>
        <w:t>дисциплин.</w:t>
      </w:r>
    </w:p>
    <w:tbl>
      <w:tblPr>
        <w:tblStyle w:val="TableNormal"/>
        <w:tblW w:w="9781" w:type="dxa"/>
        <w:tblInd w:w="6" w:type="dxa"/>
        <w:tblLayout w:type="fixed"/>
        <w:tblLook w:val="01E0"/>
      </w:tblPr>
      <w:tblGrid>
        <w:gridCol w:w="1985"/>
        <w:gridCol w:w="7796"/>
      </w:tblGrid>
      <w:tr w:rsidR="00704059" w:rsidRPr="00223B2D" w:rsidTr="0018123D">
        <w:trPr>
          <w:trHeight w:hRule="exact" w:val="52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059" w:rsidRPr="00223B2D" w:rsidRDefault="00903F40" w:rsidP="00223B2D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23B2D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059" w:rsidRPr="00223B2D" w:rsidRDefault="00903F40" w:rsidP="00223B2D">
            <w:pPr>
              <w:pStyle w:val="TableParagraph"/>
              <w:spacing w:line="360" w:lineRule="auto"/>
              <w:ind w:left="102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Описание</w:t>
            </w:r>
            <w:r w:rsidR="00656C2A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23B2D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критериев</w:t>
            </w:r>
          </w:p>
        </w:tc>
      </w:tr>
      <w:tr w:rsidR="00704059" w:rsidRPr="00A3770B" w:rsidTr="0018123D">
        <w:trPr>
          <w:trHeight w:hRule="exact" w:val="298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059" w:rsidRPr="00223B2D" w:rsidRDefault="00722D44" w:rsidP="0018123D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 </w:t>
            </w:r>
            <w:r w:rsidR="00085C63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5</w:t>
            </w:r>
            <w:r w:rsidR="005214B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903F40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</w:t>
            </w:r>
            <w:proofErr w:type="spellStart"/>
            <w:r w:rsidR="00903F40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отлично</w:t>
            </w:r>
            <w:proofErr w:type="spellEnd"/>
            <w:r w:rsidR="00903F40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271" w:rsidRPr="00223B2D" w:rsidRDefault="00A00EB1" w:rsidP="00223B2D">
            <w:pPr>
              <w:pStyle w:val="TableParagraph"/>
              <w:numPr>
                <w:ilvl w:val="0"/>
                <w:numId w:val="10"/>
              </w:numPr>
              <w:ind w:left="425" w:right="141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</w:t>
            </w:r>
          </w:p>
          <w:p w:rsidR="00472271" w:rsidRPr="00223B2D" w:rsidRDefault="00A00EB1" w:rsidP="00223B2D">
            <w:pPr>
              <w:pStyle w:val="TableParagraph"/>
              <w:numPr>
                <w:ilvl w:val="0"/>
                <w:numId w:val="10"/>
              </w:numPr>
              <w:ind w:left="425" w:right="141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отличное знание текста, владение необходимыми техническими приемами, штрихами; </w:t>
            </w:r>
          </w:p>
          <w:p w:rsidR="00472271" w:rsidRPr="00223B2D" w:rsidRDefault="00A00EB1" w:rsidP="00223B2D">
            <w:pPr>
              <w:pStyle w:val="TableParagraph"/>
              <w:numPr>
                <w:ilvl w:val="0"/>
                <w:numId w:val="10"/>
              </w:numPr>
              <w:ind w:left="425" w:right="141" w:hanging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хорошее </w:t>
            </w:r>
            <w:proofErr w:type="spellStart"/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понимание стиля исполняемого произведения; </w:t>
            </w:r>
          </w:p>
          <w:p w:rsidR="00704059" w:rsidRPr="00223B2D" w:rsidRDefault="00A00EB1" w:rsidP="00223B2D">
            <w:pPr>
              <w:pStyle w:val="TableParagraph"/>
              <w:numPr>
                <w:ilvl w:val="0"/>
                <w:numId w:val="10"/>
              </w:numPr>
              <w:ind w:left="425" w:right="14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704059" w:rsidRPr="00A3770B" w:rsidTr="0018123D">
        <w:trPr>
          <w:trHeight w:hRule="exact" w:val="169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059" w:rsidRPr="00223B2D" w:rsidRDefault="00085C63" w:rsidP="0018123D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4</w:t>
            </w:r>
            <w:r w:rsidR="005214B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903F40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</w:t>
            </w:r>
            <w:proofErr w:type="spellStart"/>
            <w:r w:rsidR="00903F40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хорошо</w:t>
            </w:r>
            <w:proofErr w:type="spellEnd"/>
            <w:r w:rsidR="00903F40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271" w:rsidRPr="00223B2D" w:rsidRDefault="00A00EB1" w:rsidP="00223B2D">
            <w:pPr>
              <w:pStyle w:val="TableParagraph"/>
              <w:numPr>
                <w:ilvl w:val="1"/>
                <w:numId w:val="9"/>
              </w:numPr>
              <w:ind w:left="425" w:right="14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</w:t>
            </w:r>
            <w:r w:rsidR="00472271"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мма соответствует году обучения.</w:t>
            </w:r>
          </w:p>
          <w:p w:rsidR="00472271" w:rsidRPr="00223B2D" w:rsidRDefault="00A00EB1" w:rsidP="00223B2D">
            <w:pPr>
              <w:pStyle w:val="TableParagraph"/>
              <w:numPr>
                <w:ilvl w:val="1"/>
                <w:numId w:val="9"/>
              </w:numPr>
              <w:ind w:left="425" w:right="14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грамотное исполнение с наличием мелких технических недочетов, небольшое несоответствие темпа</w:t>
            </w:r>
            <w:r w:rsidR="00472271"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04059" w:rsidRPr="00223B2D" w:rsidRDefault="00A00EB1" w:rsidP="00223B2D">
            <w:pPr>
              <w:pStyle w:val="TableParagraph"/>
              <w:numPr>
                <w:ilvl w:val="1"/>
                <w:numId w:val="9"/>
              </w:numPr>
              <w:ind w:left="425" w:right="14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недостаточно убедительное донесение образа исполняемого произведения</w:t>
            </w:r>
          </w:p>
        </w:tc>
      </w:tr>
      <w:tr w:rsidR="00A00EB1" w:rsidRPr="00472271" w:rsidTr="0018123D">
        <w:trPr>
          <w:trHeight w:hRule="exact" w:val="185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B1" w:rsidRPr="00223B2D" w:rsidRDefault="00085C63" w:rsidP="0018123D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3</w:t>
            </w:r>
            <w:r w:rsidR="005214B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</w:t>
            </w:r>
            <w:proofErr w:type="spellStart"/>
            <w:proofErr w:type="gramStart"/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удовлетво</w:t>
            </w:r>
            <w:proofErr w:type="spellEnd"/>
            <w:r w:rsidR="000F0D1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-</w:t>
            </w:r>
            <w:proofErr w:type="spellStart"/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рительно</w:t>
            </w:r>
            <w:proofErr w:type="spellEnd"/>
            <w:proofErr w:type="gramEnd"/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271" w:rsidRPr="00223B2D" w:rsidRDefault="00A00EB1" w:rsidP="000F0D1B">
            <w:pPr>
              <w:pStyle w:val="Body1"/>
              <w:numPr>
                <w:ilvl w:val="1"/>
                <w:numId w:val="12"/>
              </w:numPr>
              <w:ind w:left="425" w:hanging="283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</w:t>
            </w:r>
          </w:p>
          <w:p w:rsidR="00472271" w:rsidRPr="00223B2D" w:rsidRDefault="00A00EB1" w:rsidP="000F0D1B">
            <w:pPr>
              <w:pStyle w:val="Body1"/>
              <w:numPr>
                <w:ilvl w:val="1"/>
                <w:numId w:val="12"/>
              </w:numPr>
              <w:ind w:left="425" w:hanging="28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исполнении обнаружено плохое знание нотного текста</w:t>
            </w:r>
            <w:r w:rsidR="00472271"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472271" w:rsidRPr="00223B2D" w:rsidRDefault="00A00EB1" w:rsidP="000F0D1B">
            <w:pPr>
              <w:pStyle w:val="Body1"/>
              <w:numPr>
                <w:ilvl w:val="1"/>
                <w:numId w:val="12"/>
              </w:numPr>
              <w:ind w:left="425" w:hanging="28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технические ошибки</w:t>
            </w:r>
            <w:r w:rsidR="00472271"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A00EB1" w:rsidRPr="00223B2D" w:rsidRDefault="00A00EB1" w:rsidP="000F0D1B">
            <w:pPr>
              <w:pStyle w:val="Body1"/>
              <w:numPr>
                <w:ilvl w:val="1"/>
                <w:numId w:val="12"/>
              </w:numPr>
              <w:ind w:left="425" w:hanging="28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характер произведения не выявлен</w:t>
            </w:r>
            <w:r w:rsidR="00472271"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A00EB1" w:rsidRPr="00A3770B" w:rsidTr="0018123D">
        <w:trPr>
          <w:trHeight w:hRule="exact" w:val="143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B1" w:rsidRPr="00223B2D" w:rsidRDefault="00085C63" w:rsidP="0018123D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2</w:t>
            </w:r>
            <w:r w:rsidR="005214B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</w:t>
            </w:r>
            <w:proofErr w:type="spellStart"/>
            <w:proofErr w:type="gramStart"/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неудовле</w:t>
            </w:r>
            <w:proofErr w:type="spellEnd"/>
            <w:r w:rsidR="0018123D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-</w:t>
            </w:r>
            <w:proofErr w:type="spellStart"/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творительно</w:t>
            </w:r>
            <w:proofErr w:type="spellEnd"/>
            <w:proofErr w:type="gramEnd"/>
            <w:r w:rsidR="00A00EB1" w:rsidRPr="00223B2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9C" w:rsidRPr="00223B2D" w:rsidRDefault="00A00EB1" w:rsidP="000F0D1B">
            <w:pPr>
              <w:pStyle w:val="Body1"/>
              <w:numPr>
                <w:ilvl w:val="3"/>
                <w:numId w:val="9"/>
              </w:numPr>
              <w:ind w:left="425" w:hanging="283"/>
              <w:contextualSpacing/>
              <w:rPr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</w:t>
            </w:r>
            <w:r w:rsidR="00370C9C"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знание наизусть нотного текста.</w:t>
            </w:r>
          </w:p>
          <w:p w:rsidR="00A00EB1" w:rsidRPr="00223B2D" w:rsidRDefault="00A00EB1" w:rsidP="000F0D1B">
            <w:pPr>
              <w:pStyle w:val="Body1"/>
              <w:numPr>
                <w:ilvl w:val="3"/>
                <w:numId w:val="9"/>
              </w:numPr>
              <w:ind w:left="425" w:hanging="283"/>
              <w:contextualSpacing/>
              <w:rPr>
                <w:sz w:val="28"/>
                <w:szCs w:val="28"/>
                <w:lang w:val="ru-RU"/>
              </w:rPr>
            </w:pPr>
            <w:r w:rsidRPr="00223B2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704059" w:rsidRPr="00A00EB1" w:rsidRDefault="007040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4059" w:rsidRPr="00A00EB1" w:rsidRDefault="0070405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74F78" w:rsidRDefault="00C74F78" w:rsidP="0018123D">
      <w:pPr>
        <w:pStyle w:val="2"/>
        <w:spacing w:before="0" w:line="360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</w:p>
    <w:p w:rsidR="00704059" w:rsidRPr="000F0D1B" w:rsidRDefault="00903F40" w:rsidP="0018123D">
      <w:pPr>
        <w:pStyle w:val="2"/>
        <w:spacing w:before="0" w:line="360" w:lineRule="auto"/>
        <w:ind w:left="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F0D1B">
        <w:rPr>
          <w:rFonts w:cs="Times New Roman"/>
          <w:sz w:val="28"/>
          <w:szCs w:val="28"/>
          <w:lang w:val="ru-RU"/>
        </w:rPr>
        <w:t xml:space="preserve">4.   Форма и </w:t>
      </w:r>
      <w:r w:rsidRPr="000F0D1B">
        <w:rPr>
          <w:rFonts w:cs="Times New Roman"/>
          <w:spacing w:val="-1"/>
          <w:sz w:val="28"/>
          <w:szCs w:val="28"/>
          <w:lang w:val="ru-RU"/>
        </w:rPr>
        <w:t xml:space="preserve">содержание </w:t>
      </w:r>
      <w:r w:rsidRPr="000F0D1B">
        <w:rPr>
          <w:rFonts w:cs="Times New Roman"/>
          <w:sz w:val="28"/>
          <w:szCs w:val="28"/>
          <w:lang w:val="ru-RU"/>
        </w:rPr>
        <w:t xml:space="preserve">итоговой </w:t>
      </w:r>
      <w:r w:rsidRPr="000F0D1B">
        <w:rPr>
          <w:rFonts w:cs="Times New Roman"/>
          <w:spacing w:val="-1"/>
          <w:sz w:val="28"/>
          <w:szCs w:val="28"/>
          <w:lang w:val="ru-RU"/>
        </w:rPr>
        <w:t>аттестации</w:t>
      </w:r>
    </w:p>
    <w:p w:rsidR="00370C9C" w:rsidRPr="000F0D1B" w:rsidRDefault="00370C9C" w:rsidP="000F0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</w:t>
      </w:r>
      <w:r w:rsidRPr="000F0D1B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требованиями.</w:t>
      </w:r>
    </w:p>
    <w:p w:rsidR="00370C9C" w:rsidRPr="000F0D1B" w:rsidRDefault="00370C9C" w:rsidP="000F0D1B">
      <w:pPr>
        <w:pStyle w:val="81"/>
        <w:shd w:val="clear" w:color="auto" w:fill="auto"/>
        <w:spacing w:before="0" w:after="0" w:line="36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1B">
        <w:rPr>
          <w:rFonts w:ascii="Times New Roman" w:hAnsi="Times New Roman" w:cs="Times New Roman"/>
          <w:sz w:val="28"/>
          <w:szCs w:val="28"/>
        </w:rPr>
        <w:t>Форма и содержание итоговой аттестации по учебному предме</w:t>
      </w:r>
      <w:r w:rsidR="001E515A" w:rsidRPr="000F0D1B">
        <w:rPr>
          <w:rFonts w:ascii="Times New Roman" w:hAnsi="Times New Roman" w:cs="Times New Roman"/>
          <w:sz w:val="28"/>
          <w:szCs w:val="28"/>
        </w:rPr>
        <w:t xml:space="preserve">ту </w:t>
      </w:r>
      <w:r w:rsidR="00085C63">
        <w:rPr>
          <w:rFonts w:ascii="Times New Roman" w:hAnsi="Times New Roman" w:cs="Times New Roman"/>
          <w:sz w:val="28"/>
          <w:szCs w:val="28"/>
        </w:rPr>
        <w:t>«Струнные инструменты</w:t>
      </w:r>
      <w:r w:rsidRPr="000F0D1B">
        <w:rPr>
          <w:rFonts w:ascii="Times New Roman" w:hAnsi="Times New Roman" w:cs="Times New Roman"/>
          <w:sz w:val="28"/>
          <w:szCs w:val="28"/>
        </w:rPr>
        <w:t xml:space="preserve">» устанавливаются образовательной организацией самостоятельно. При проведении итоговой аттестации может применяться форма экзамена. </w:t>
      </w:r>
    </w:p>
    <w:p w:rsidR="00370C9C" w:rsidRPr="000F0D1B" w:rsidRDefault="00370C9C" w:rsidP="0018123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70C9C" w:rsidRPr="000F0D1B" w:rsidRDefault="00370C9C" w:rsidP="000F0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bCs/>
          <w:sz w:val="28"/>
          <w:szCs w:val="28"/>
          <w:lang w:val="ru-RU"/>
        </w:rPr>
        <w:t>Критерии оценки качества подготовки учащегося</w:t>
      </w:r>
      <w:r w:rsidRPr="000F0D1B">
        <w:rPr>
          <w:rFonts w:ascii="Times New Roman" w:hAnsi="Times New Roman" w:cs="Times New Roman"/>
          <w:sz w:val="28"/>
          <w:szCs w:val="28"/>
          <w:lang w:val="ru-RU"/>
        </w:rPr>
        <w:t xml:space="preserve">  позволяют определить уровень освоения материала, предусмотренного учебной программой. Основным критерием оценок учащегося, осваивающего  общеразвивающую программу, является грамотное исполнение авторского текста, художественная выразительность, владение техническими приемами игры на инструменте.</w:t>
      </w:r>
    </w:p>
    <w:p w:rsidR="00370C9C" w:rsidRPr="000F0D1B" w:rsidRDefault="00370C9C" w:rsidP="000F0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>При оценивании учащегося, осваивающегося общеразвивающую программу, следует учитывать:</w:t>
      </w:r>
    </w:p>
    <w:p w:rsidR="00370C9C" w:rsidRPr="000F0D1B" w:rsidRDefault="00370C9C" w:rsidP="000F0D1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интереса к музыкальному искусству, к занятиям музыкой;</w:t>
      </w:r>
    </w:p>
    <w:p w:rsidR="00370C9C" w:rsidRPr="000F0D1B" w:rsidRDefault="00370C9C" w:rsidP="000F0D1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 xml:space="preserve">наличие исполнительской культуры, развитие музыкального мышления; </w:t>
      </w:r>
    </w:p>
    <w:p w:rsidR="00370C9C" w:rsidRPr="000F0D1B" w:rsidRDefault="00370C9C" w:rsidP="000F0D1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</w:t>
      </w:r>
      <w:r w:rsidR="00085C63">
        <w:rPr>
          <w:rFonts w:ascii="Times New Roman" w:hAnsi="Times New Roman" w:cs="Times New Roman"/>
          <w:sz w:val="28"/>
          <w:szCs w:val="28"/>
          <w:lang w:val="ru-RU"/>
        </w:rPr>
        <w:t>тельстве</w:t>
      </w:r>
      <w:r w:rsidRPr="000F0D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C9C" w:rsidRPr="000F0D1B" w:rsidRDefault="00370C9C" w:rsidP="000F0D1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>степень продвижения учащегося, у</w:t>
      </w:r>
      <w:r w:rsidR="00085C63">
        <w:rPr>
          <w:rFonts w:ascii="Times New Roman" w:hAnsi="Times New Roman" w:cs="Times New Roman"/>
          <w:sz w:val="28"/>
          <w:szCs w:val="28"/>
          <w:lang w:val="ru-RU"/>
        </w:rPr>
        <w:t>спешность личностных достижений;</w:t>
      </w:r>
    </w:p>
    <w:p w:rsidR="00370C9C" w:rsidRPr="000F0D1B" w:rsidRDefault="00085C63" w:rsidP="000F0D1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70C9C" w:rsidRPr="000F0D1B">
        <w:rPr>
          <w:rFonts w:ascii="Times New Roman" w:hAnsi="Times New Roman" w:cs="Times New Roman"/>
          <w:sz w:val="28"/>
          <w:szCs w:val="28"/>
          <w:lang w:val="ru-RU"/>
        </w:rPr>
        <w:t>остаточный технический уровень владе</w:t>
      </w:r>
      <w:r>
        <w:rPr>
          <w:rFonts w:ascii="Times New Roman" w:hAnsi="Times New Roman" w:cs="Times New Roman"/>
          <w:sz w:val="28"/>
          <w:szCs w:val="28"/>
          <w:lang w:val="ru-RU"/>
        </w:rPr>
        <w:t>ния инструментом;</w:t>
      </w:r>
    </w:p>
    <w:p w:rsidR="00370C9C" w:rsidRPr="000F0D1B" w:rsidRDefault="00085C63" w:rsidP="000F0D1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70C9C" w:rsidRPr="000F0D1B">
        <w:rPr>
          <w:rFonts w:ascii="Times New Roman" w:hAnsi="Times New Roman" w:cs="Times New Roman"/>
          <w:sz w:val="28"/>
          <w:szCs w:val="28"/>
          <w:lang w:val="ru-RU"/>
        </w:rPr>
        <w:t>ртистизм и творческое самовыражение в создании художественного образа при исполнении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0C9C" w:rsidRPr="000F0D1B" w:rsidRDefault="00370C9C" w:rsidP="000F0D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1B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выставляет</w:t>
      </w:r>
      <w:r w:rsidR="00FE14E5">
        <w:rPr>
          <w:rFonts w:ascii="Times New Roman" w:hAnsi="Times New Roman" w:cs="Times New Roman"/>
          <w:sz w:val="28"/>
          <w:szCs w:val="28"/>
        </w:rPr>
        <w:t>ся оценка по пятибалльной шкале.</w:t>
      </w:r>
    </w:p>
    <w:p w:rsidR="00370C9C" w:rsidRDefault="00370C9C" w:rsidP="00370C9C">
      <w:pPr>
        <w:spacing w:line="360" w:lineRule="auto"/>
        <w:jc w:val="both"/>
        <w:rPr>
          <w:lang w:val="ru-RU"/>
        </w:rPr>
      </w:pPr>
    </w:p>
    <w:p w:rsidR="00370C9C" w:rsidRPr="00370C9C" w:rsidRDefault="00370C9C" w:rsidP="00370C9C">
      <w:pPr>
        <w:spacing w:line="360" w:lineRule="auto"/>
        <w:jc w:val="both"/>
        <w:rPr>
          <w:lang w:val="ru-RU"/>
        </w:rPr>
        <w:sectPr w:rsidR="00370C9C" w:rsidRPr="00370C9C" w:rsidSect="004F3A0B">
          <w:type w:val="nextColumn"/>
          <w:pgSz w:w="11910" w:h="16840"/>
          <w:pgMar w:top="1134" w:right="851" w:bottom="1134" w:left="1418" w:header="0" w:footer="1002" w:gutter="0"/>
          <w:cols w:space="720"/>
        </w:sectPr>
      </w:pPr>
    </w:p>
    <w:p w:rsidR="00704059" w:rsidRPr="000F0D1B" w:rsidRDefault="00903F40">
      <w:pPr>
        <w:pStyle w:val="2"/>
        <w:numPr>
          <w:ilvl w:val="1"/>
          <w:numId w:val="2"/>
        </w:numPr>
        <w:tabs>
          <w:tab w:val="left" w:pos="1054"/>
        </w:tabs>
        <w:spacing w:before="69"/>
        <w:jc w:val="left"/>
        <w:rPr>
          <w:b w:val="0"/>
          <w:bCs w:val="0"/>
          <w:sz w:val="28"/>
        </w:rPr>
      </w:pPr>
      <w:proofErr w:type="spellStart"/>
      <w:r w:rsidRPr="000F0D1B">
        <w:rPr>
          <w:spacing w:val="-1"/>
          <w:sz w:val="28"/>
        </w:rPr>
        <w:lastRenderedPageBreak/>
        <w:t>График</w:t>
      </w:r>
      <w:proofErr w:type="spellEnd"/>
      <w:r w:rsidR="00A938C7">
        <w:rPr>
          <w:spacing w:val="-1"/>
          <w:sz w:val="28"/>
          <w:lang w:val="ru-RU"/>
        </w:rPr>
        <w:t xml:space="preserve"> </w:t>
      </w:r>
      <w:proofErr w:type="spellStart"/>
      <w:r w:rsidRPr="000F0D1B">
        <w:rPr>
          <w:spacing w:val="-1"/>
          <w:sz w:val="28"/>
        </w:rPr>
        <w:t>образовательного</w:t>
      </w:r>
      <w:proofErr w:type="spellEnd"/>
      <w:r w:rsidR="00A938C7">
        <w:rPr>
          <w:spacing w:val="-1"/>
          <w:sz w:val="28"/>
          <w:lang w:val="ru-RU"/>
        </w:rPr>
        <w:t xml:space="preserve"> </w:t>
      </w:r>
      <w:proofErr w:type="spellStart"/>
      <w:r w:rsidRPr="000F0D1B">
        <w:rPr>
          <w:spacing w:val="-1"/>
          <w:sz w:val="28"/>
        </w:rPr>
        <w:t>процесса</w:t>
      </w:r>
      <w:proofErr w:type="spellEnd"/>
      <w:r w:rsidR="00A938C7">
        <w:rPr>
          <w:spacing w:val="-1"/>
          <w:sz w:val="28"/>
          <w:lang w:val="ru-RU"/>
        </w:rPr>
        <w:t xml:space="preserve"> </w:t>
      </w:r>
      <w:r w:rsidR="009A4712">
        <w:rPr>
          <w:spacing w:val="-1"/>
          <w:sz w:val="28"/>
          <w:lang w:val="ru-RU"/>
        </w:rPr>
        <w:t>(7 лет)</w:t>
      </w: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9F1484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F148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.1pt;margin-top:2.75pt;width:773.2pt;height:319.9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b0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28"/>
                    <w:gridCol w:w="260"/>
                    <w:gridCol w:w="269"/>
                    <w:gridCol w:w="269"/>
                    <w:gridCol w:w="271"/>
                    <w:gridCol w:w="274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6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6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6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401"/>
                    <w:gridCol w:w="425"/>
                    <w:gridCol w:w="476"/>
                    <w:gridCol w:w="377"/>
                    <w:gridCol w:w="425"/>
                    <w:gridCol w:w="395"/>
                  </w:tblGrid>
                  <w:tr w:rsidR="001B7CAC" w:rsidRPr="00A3770B" w:rsidTr="004B1451">
                    <w:trPr>
                      <w:trHeight w:hRule="exact" w:val="969"/>
                    </w:trPr>
                    <w:tc>
                      <w:tcPr>
                        <w:tcW w:w="12967" w:type="dxa"/>
                        <w:gridSpan w:val="53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262" w:lineRule="exact"/>
                          <w:ind w:left="46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График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образовательного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процесса</w:t>
                        </w:r>
                        <w:proofErr w:type="spellEnd"/>
                      </w:p>
                    </w:tc>
                    <w:tc>
                      <w:tcPr>
                        <w:tcW w:w="2499" w:type="dxa"/>
                        <w:gridSpan w:val="6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A06B7A" w:rsidRDefault="001B7CAC">
                        <w:pPr>
                          <w:pStyle w:val="TableParagraph"/>
                          <w:spacing w:line="259" w:lineRule="auto"/>
                          <w:ind w:left="303" w:right="196" w:hanging="1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2.Сводные</w:t>
                        </w:r>
                        <w:r w:rsidRPr="00A06B7A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данные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A06B7A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бюджету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времени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в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1B7CAC" w:rsidRPr="00A938C7" w:rsidRDefault="001B7CAC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proofErr w:type="gramStart"/>
                        <w:r w:rsidRPr="00A938C7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неделях</w:t>
                        </w:r>
                        <w:proofErr w:type="gramEnd"/>
                      </w:p>
                    </w:tc>
                  </w:tr>
                  <w:tr w:rsidR="001B7CAC" w:rsidTr="004B1451">
                    <w:trPr>
                      <w:trHeight w:hRule="exact" w:val="329"/>
                    </w:trPr>
                    <w:tc>
                      <w:tcPr>
                        <w:tcW w:w="528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before="4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Классы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8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Сентябрь</w:t>
                        </w:r>
                        <w:proofErr w:type="spellEnd"/>
                      </w:p>
                    </w:tc>
                    <w:tc>
                      <w:tcPr>
                        <w:tcW w:w="2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29.09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5.10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Октябрь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27.10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2.11</w:t>
                        </w: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Ноябрь</w:t>
                        </w:r>
                        <w:proofErr w:type="spellEnd"/>
                      </w:p>
                    </w:tc>
                    <w:tc>
                      <w:tcPr>
                        <w:tcW w:w="94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Декабрь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29.12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4.01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5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Январь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26.01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1.02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2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Февраль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23.02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1.03</w:t>
                        </w:r>
                      </w:p>
                    </w:tc>
                    <w:tc>
                      <w:tcPr>
                        <w:tcW w:w="9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Март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30.03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5.04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5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Апрель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27.04.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3.05</w:t>
                        </w:r>
                      </w:p>
                    </w:tc>
                    <w:tc>
                      <w:tcPr>
                        <w:tcW w:w="94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94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Июнь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29.06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5.07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0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Июль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27.07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2.08</w:t>
                        </w: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30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Август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before="94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Аудиторные</w:t>
                        </w:r>
                        <w:proofErr w:type="spellEnd"/>
                        <w:r w:rsidR="00B867A1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Pr="004B1451" w:rsidRDefault="001B7CAC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  <w:t xml:space="preserve">   Промежуточная</w:t>
                        </w:r>
                      </w:p>
                      <w:p w:rsidR="001B7CAC" w:rsidRDefault="001B7CAC">
                        <w:pPr>
                          <w:pStyle w:val="TableParagraph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47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48" w:lineRule="exact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Резерв</w:t>
                        </w:r>
                        <w:proofErr w:type="spellEnd"/>
                        <w:r w:rsidR="00B867A1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r w:rsidR="00B53494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учебного</w:t>
                        </w:r>
                        <w:proofErr w:type="spellEnd"/>
                      </w:p>
                      <w:p w:rsidR="001B7CAC" w:rsidRDefault="001B7CAC">
                        <w:pPr>
                          <w:pStyle w:val="TableParagraph"/>
                          <w:spacing w:before="4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времени</w:t>
                        </w:r>
                        <w:proofErr w:type="spellEnd"/>
                      </w:p>
                    </w:tc>
                    <w:tc>
                      <w:tcPr>
                        <w:tcW w:w="3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Pr="004B1451" w:rsidRDefault="001B7CAC" w:rsidP="004B1451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  <w:t xml:space="preserve">     И</w:t>
                        </w:r>
                        <w:r w:rsidRPr="004B1451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  <w:t>тоговая</w:t>
                        </w:r>
                      </w:p>
                      <w:p w:rsidR="001B7CAC" w:rsidRDefault="001B7CAC">
                        <w:pPr>
                          <w:pStyle w:val="TableParagraph"/>
                          <w:spacing w:line="178" w:lineRule="exact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before="26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Каникулы</w:t>
                        </w:r>
                        <w:proofErr w:type="spellEnd"/>
                      </w:p>
                    </w:tc>
                    <w:tc>
                      <w:tcPr>
                        <w:tcW w:w="39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2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45" w:lineRule="exact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Всего</w:t>
                        </w:r>
                        <w:proofErr w:type="spellEnd"/>
                      </w:p>
                    </w:tc>
                  </w:tr>
                  <w:tr w:rsidR="001B7CAC" w:rsidTr="004B1451">
                    <w:trPr>
                      <w:trHeight w:hRule="exact" w:val="1644"/>
                    </w:trPr>
                    <w:tc>
                      <w:tcPr>
                        <w:tcW w:w="528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1–7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5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8–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5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5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74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6–12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3–9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1–7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9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8–14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5–11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2–8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9–15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2–8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9–15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6–12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4–10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1–7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8–14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6–12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3–9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1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42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476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377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42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39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</w:tr>
                  <w:tr w:rsidR="001B7CAC" w:rsidTr="004B1451">
                    <w:trPr>
                      <w:trHeight w:hRule="exact" w:val="387"/>
                    </w:trPr>
                    <w:tc>
                      <w:tcPr>
                        <w:tcW w:w="52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 w:rsidRPr="004B1451">
                          <w:rPr>
                            <w:sz w:val="16"/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53</w:t>
                        </w:r>
                      </w:p>
                    </w:tc>
                  </w:tr>
                  <w:tr w:rsidR="001B7CAC" w:rsidTr="004B1451">
                    <w:trPr>
                      <w:trHeight w:hRule="exact" w:val="382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/>
                            <w:sz w:val="16"/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521C0"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56</w:t>
                        </w:r>
                      </w:p>
                    </w:tc>
                  </w:tr>
                  <w:tr w:rsidR="001B7CAC" w:rsidTr="004B1451">
                    <w:trPr>
                      <w:trHeight w:hRule="exact" w:val="543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521C0"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56</w:t>
                        </w:r>
                      </w:p>
                    </w:tc>
                  </w:tr>
                  <w:tr w:rsidR="001B7CAC" w:rsidTr="004B1451">
                    <w:trPr>
                      <w:trHeight w:hRule="exact" w:val="382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370C9C" w:rsidRDefault="001B7CAC">
                        <w:pPr>
                          <w:pStyle w:val="TableParagraph"/>
                          <w:spacing w:line="193" w:lineRule="exact"/>
                          <w:ind w:left="143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 w:rsidP="009C1D06">
                        <w:pPr>
                          <w:pStyle w:val="TableParagraph"/>
                          <w:spacing w:line="193" w:lineRule="exact"/>
                          <w:ind w:left="104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521C0"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56</w:t>
                        </w:r>
                      </w:p>
                    </w:tc>
                  </w:tr>
                  <w:tr w:rsidR="001B7CAC" w:rsidTr="004B1451">
                    <w:trPr>
                      <w:trHeight w:hRule="exact" w:val="392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370C9C" w:rsidRDefault="001B7CAC">
                        <w:pPr>
                          <w:pStyle w:val="TableParagraph"/>
                          <w:spacing w:line="193" w:lineRule="exact"/>
                          <w:ind w:left="143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9316C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496BD5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 w:rsidP="009C1D06">
                        <w:pPr>
                          <w:jc w:val="center"/>
                        </w:pPr>
                        <w:r w:rsidRPr="00703580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 w:rsidP="009C1D06">
                        <w:pPr>
                          <w:jc w:val="center"/>
                        </w:pPr>
                        <w:r w:rsidRPr="009273B3"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>
                          <w:rPr>
                            <w:rFonts w:ascii="Calibri"/>
                            <w:b/>
                            <w:spacing w:val="-1"/>
                            <w:sz w:val="10"/>
                          </w:rPr>
                          <w:t>III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521C0"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56</w:t>
                        </w:r>
                      </w:p>
                    </w:tc>
                  </w:tr>
                  <w:tr w:rsidR="001B7CAC" w:rsidTr="004B1451">
                    <w:trPr>
                      <w:trHeight w:hRule="exact" w:val="392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370C9C" w:rsidRDefault="001B7CAC">
                        <w:pPr>
                          <w:pStyle w:val="TableParagraph"/>
                          <w:spacing w:line="193" w:lineRule="exact"/>
                          <w:ind w:left="143"/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9316C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496BD5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 w:rsidP="009C1D06">
                        <w:pPr>
                          <w:jc w:val="center"/>
                        </w:pPr>
                        <w:r w:rsidRPr="00703580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 w:rsidP="009C1D06">
                        <w:pPr>
                          <w:jc w:val="center"/>
                        </w:pPr>
                        <w:r w:rsidRPr="009273B3"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132647"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r w:rsidRPr="00265D3A"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521C0"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56</w:t>
                        </w:r>
                      </w:p>
                    </w:tc>
                  </w:tr>
                  <w:tr w:rsidR="001B7CAC" w:rsidTr="004B1451">
                    <w:trPr>
                      <w:trHeight w:hRule="exact" w:val="392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370C9C" w:rsidRDefault="001B7CAC" w:rsidP="00370C9C">
                        <w:pPr>
                          <w:pStyle w:val="TableParagraph"/>
                          <w:spacing w:line="193" w:lineRule="exact"/>
                          <w:ind w:left="143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BC158A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pStyle w:val="TableParagraph"/>
                          <w:spacing w:before="38"/>
                          <w:ind w:left="75"/>
                          <w:rPr>
                            <w:rFonts w:ascii="Calibri" w:eastAsia="Calibri" w:hAnsi="Calibri" w:cs="Calibri"/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0"/>
                          </w:rPr>
                          <w:t>III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pStyle w:val="TableParagraph"/>
                          <w:spacing w:before="38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1B7CAC" w:rsidRPr="00FE14E5" w:rsidRDefault="001B7CAC" w:rsidP="00FE14E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40</w:t>
                        </w:r>
                      </w:p>
                    </w:tc>
                  </w:tr>
                  <w:tr w:rsidR="001B7CAC" w:rsidTr="004B1451">
                    <w:trPr>
                      <w:trHeight w:hRule="exact" w:val="400"/>
                    </w:trPr>
                    <w:tc>
                      <w:tcPr>
                        <w:tcW w:w="12967" w:type="dxa"/>
                        <w:gridSpan w:val="53"/>
                        <w:tcBorders>
                          <w:top w:val="single" w:sz="13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1B7CAC" w:rsidRPr="00370C9C" w:rsidRDefault="001B7CAC" w:rsidP="00370C9C">
                        <w:pPr>
                          <w:jc w:val="righ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     ИТОГО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119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364</w:t>
                        </w:r>
                      </w:p>
                    </w:tc>
                  </w:tr>
                </w:tbl>
                <w:p w:rsidR="001B7CAC" w:rsidRDefault="001B7CAC" w:rsidP="000F0D1B"/>
                <w:p w:rsidR="001B7CAC" w:rsidRDefault="001B7CAC"/>
              </w:txbxContent>
            </v:textbox>
            <w10:wrap anchorx="page"/>
          </v:shape>
        </w:pict>
      </w: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04059" w:rsidRPr="000F3E91" w:rsidRDefault="00704059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70C9C" w:rsidRDefault="00370C9C" w:rsidP="00370C9C">
      <w:pPr>
        <w:pStyle w:val="a3"/>
        <w:tabs>
          <w:tab w:val="left" w:pos="1054"/>
        </w:tabs>
        <w:spacing w:before="69"/>
        <w:ind w:left="692"/>
        <w:rPr>
          <w:lang w:val="ru-RU"/>
        </w:rPr>
      </w:pPr>
    </w:p>
    <w:p w:rsidR="00370C9C" w:rsidRDefault="00370C9C" w:rsidP="00370C9C">
      <w:pPr>
        <w:pStyle w:val="a3"/>
        <w:tabs>
          <w:tab w:val="left" w:pos="1054"/>
        </w:tabs>
        <w:spacing w:before="69"/>
        <w:ind w:left="692"/>
        <w:rPr>
          <w:lang w:val="ru-RU"/>
        </w:rPr>
      </w:pPr>
    </w:p>
    <w:p w:rsidR="00370C9C" w:rsidRDefault="00370C9C" w:rsidP="00370C9C">
      <w:pPr>
        <w:pStyle w:val="a3"/>
        <w:tabs>
          <w:tab w:val="left" w:pos="1054"/>
        </w:tabs>
        <w:spacing w:before="69"/>
        <w:ind w:left="692"/>
        <w:rPr>
          <w:lang w:val="ru-RU"/>
        </w:rPr>
      </w:pPr>
    </w:p>
    <w:p w:rsidR="00370C9C" w:rsidRDefault="00370C9C" w:rsidP="00370C9C">
      <w:pPr>
        <w:pStyle w:val="a3"/>
        <w:tabs>
          <w:tab w:val="left" w:pos="1054"/>
        </w:tabs>
        <w:spacing w:before="69"/>
        <w:ind w:left="692"/>
        <w:rPr>
          <w:lang w:val="ru-RU"/>
        </w:rPr>
      </w:pPr>
    </w:p>
    <w:p w:rsidR="00704059" w:rsidRPr="00370C9C" w:rsidRDefault="00903F40" w:rsidP="00370C9C">
      <w:pPr>
        <w:pStyle w:val="a3"/>
        <w:numPr>
          <w:ilvl w:val="0"/>
          <w:numId w:val="1"/>
        </w:numPr>
        <w:tabs>
          <w:tab w:val="left" w:pos="1054"/>
        </w:tabs>
        <w:spacing w:before="69"/>
        <w:rPr>
          <w:lang w:val="ru-RU"/>
        </w:rPr>
      </w:pPr>
      <w:r w:rsidRPr="00370C9C">
        <w:rPr>
          <w:lang w:val="ru-RU"/>
        </w:rPr>
        <w:t>«=»-</w:t>
      </w:r>
      <w:r w:rsidRPr="00370C9C">
        <w:rPr>
          <w:spacing w:val="-1"/>
          <w:lang w:val="ru-RU"/>
        </w:rPr>
        <w:t>каникулы,</w:t>
      </w:r>
    </w:p>
    <w:p w:rsidR="00704059" w:rsidRPr="00370C9C" w:rsidRDefault="00903F40">
      <w:pPr>
        <w:pStyle w:val="a3"/>
        <w:numPr>
          <w:ilvl w:val="0"/>
          <w:numId w:val="1"/>
        </w:numPr>
        <w:tabs>
          <w:tab w:val="left" w:pos="1054"/>
        </w:tabs>
        <w:rPr>
          <w:lang w:val="ru-RU"/>
        </w:rPr>
      </w:pPr>
      <w:r w:rsidRPr="00370C9C">
        <w:rPr>
          <w:lang w:val="ru-RU"/>
        </w:rPr>
        <w:t>«р</w:t>
      </w:r>
      <w:proofErr w:type="gramStart"/>
      <w:r w:rsidRPr="00370C9C">
        <w:rPr>
          <w:lang w:val="ru-RU"/>
        </w:rPr>
        <w:t>»-</w:t>
      </w:r>
      <w:proofErr w:type="gramEnd"/>
      <w:r w:rsidRPr="00370C9C">
        <w:rPr>
          <w:lang w:val="ru-RU"/>
        </w:rPr>
        <w:t>резервное</w:t>
      </w:r>
      <w:r w:rsidRPr="00370C9C">
        <w:rPr>
          <w:spacing w:val="-1"/>
          <w:lang w:val="ru-RU"/>
        </w:rPr>
        <w:t xml:space="preserve"> время,</w:t>
      </w:r>
    </w:p>
    <w:p w:rsidR="00704059" w:rsidRPr="00370C9C" w:rsidRDefault="00903F40">
      <w:pPr>
        <w:pStyle w:val="a3"/>
        <w:numPr>
          <w:ilvl w:val="0"/>
          <w:numId w:val="1"/>
        </w:numPr>
        <w:tabs>
          <w:tab w:val="left" w:pos="1054"/>
        </w:tabs>
        <w:spacing w:before="139"/>
        <w:rPr>
          <w:lang w:val="ru-RU"/>
        </w:rPr>
      </w:pPr>
      <w:r w:rsidRPr="00370C9C">
        <w:rPr>
          <w:lang w:val="ru-RU"/>
        </w:rPr>
        <w:t>«э»-</w:t>
      </w:r>
      <w:r w:rsidRPr="00370C9C">
        <w:rPr>
          <w:spacing w:val="-1"/>
          <w:lang w:val="ru-RU"/>
        </w:rPr>
        <w:t xml:space="preserve"> экзамены,</w:t>
      </w:r>
    </w:p>
    <w:p w:rsidR="00704059" w:rsidRDefault="00903F40">
      <w:pPr>
        <w:pStyle w:val="a3"/>
        <w:numPr>
          <w:ilvl w:val="0"/>
          <w:numId w:val="1"/>
        </w:numPr>
        <w:tabs>
          <w:tab w:val="left" w:pos="1054"/>
        </w:tabs>
        <w:rPr>
          <w:lang w:val="ru-RU"/>
        </w:rPr>
      </w:pPr>
      <w:r w:rsidRPr="00370C9C">
        <w:rPr>
          <w:spacing w:val="-1"/>
          <w:lang w:val="ru-RU"/>
        </w:rPr>
        <w:t>«</w:t>
      </w:r>
      <w:r>
        <w:rPr>
          <w:spacing w:val="-1"/>
        </w:rPr>
        <w:t>III</w:t>
      </w:r>
      <w:r w:rsidRPr="00370C9C">
        <w:rPr>
          <w:spacing w:val="-1"/>
          <w:lang w:val="ru-RU"/>
        </w:rPr>
        <w:t>»</w:t>
      </w:r>
      <w:r w:rsidRPr="00370C9C">
        <w:rPr>
          <w:lang w:val="ru-RU"/>
        </w:rPr>
        <w:t>-</w:t>
      </w:r>
      <w:r w:rsidRPr="00370C9C">
        <w:rPr>
          <w:spacing w:val="-1"/>
          <w:lang w:val="ru-RU"/>
        </w:rPr>
        <w:t xml:space="preserve"> итоговая</w:t>
      </w:r>
      <w:r w:rsidRPr="00370C9C">
        <w:rPr>
          <w:lang w:val="ru-RU"/>
        </w:rPr>
        <w:t xml:space="preserve"> аттестация.</w:t>
      </w:r>
    </w:p>
    <w:p w:rsidR="00B00D7F" w:rsidRDefault="004B1451" w:rsidP="00B00D7F">
      <w:pPr>
        <w:pStyle w:val="a3"/>
        <w:numPr>
          <w:ilvl w:val="0"/>
          <w:numId w:val="1"/>
        </w:numPr>
        <w:tabs>
          <w:tab w:val="left" w:pos="1054"/>
        </w:tabs>
        <w:rPr>
          <w:lang w:val="ru-RU"/>
        </w:rPr>
      </w:pPr>
      <w:r w:rsidRPr="00370C9C">
        <w:rPr>
          <w:spacing w:val="-1"/>
          <w:lang w:val="ru-RU"/>
        </w:rPr>
        <w:t>«</w:t>
      </w:r>
      <w:r>
        <w:rPr>
          <w:spacing w:val="-1"/>
          <w:lang w:val="ru-RU"/>
        </w:rPr>
        <w:t>ПА</w:t>
      </w:r>
      <w:r w:rsidRPr="00370C9C">
        <w:rPr>
          <w:spacing w:val="-1"/>
          <w:lang w:val="ru-RU"/>
        </w:rPr>
        <w:t>»</w:t>
      </w:r>
      <w:r>
        <w:rPr>
          <w:spacing w:val="-1"/>
          <w:lang w:val="ru-RU"/>
        </w:rPr>
        <w:t xml:space="preserve"> - промежуточная аттестация.</w:t>
      </w:r>
    </w:p>
    <w:p w:rsidR="00B00D7F" w:rsidRPr="003E4A35" w:rsidRDefault="003E4A35" w:rsidP="003E4A35">
      <w:pPr>
        <w:pStyle w:val="a3"/>
        <w:tabs>
          <w:tab w:val="left" w:pos="1054"/>
        </w:tabs>
        <w:ind w:left="1053"/>
        <w:jc w:val="right"/>
        <w:rPr>
          <w:sz w:val="22"/>
          <w:lang w:val="ru-RU"/>
        </w:rPr>
      </w:pPr>
      <w:r w:rsidRPr="003E4A35">
        <w:rPr>
          <w:sz w:val="22"/>
          <w:lang w:val="ru-RU"/>
        </w:rPr>
        <w:t>7</w:t>
      </w:r>
    </w:p>
    <w:tbl>
      <w:tblPr>
        <w:tblStyle w:val="TableNormal"/>
        <w:tblpPr w:leftFromText="180" w:rightFromText="180" w:vertAnchor="text" w:horzAnchor="margin" w:tblpXSpec="center" w:tblpY="700"/>
        <w:tblW w:w="15354" w:type="dxa"/>
        <w:tblLayout w:type="fixed"/>
        <w:tblLook w:val="01E0"/>
      </w:tblPr>
      <w:tblGrid>
        <w:gridCol w:w="528"/>
        <w:gridCol w:w="260"/>
        <w:gridCol w:w="269"/>
        <w:gridCol w:w="269"/>
        <w:gridCol w:w="271"/>
        <w:gridCol w:w="274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6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401"/>
        <w:gridCol w:w="425"/>
        <w:gridCol w:w="476"/>
        <w:gridCol w:w="377"/>
        <w:gridCol w:w="425"/>
        <w:gridCol w:w="283"/>
      </w:tblGrid>
      <w:tr w:rsidR="003E4A35" w:rsidRPr="00A3770B" w:rsidTr="003E4A35">
        <w:trPr>
          <w:trHeight w:hRule="exact" w:val="884"/>
        </w:trPr>
        <w:tc>
          <w:tcPr>
            <w:tcW w:w="12967" w:type="dxa"/>
            <w:gridSpan w:val="5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pStyle w:val="TableParagraph"/>
              <w:spacing w:line="262" w:lineRule="exact"/>
              <w:ind w:left="467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  <w:spacing w:val="-1"/>
              </w:rPr>
              <w:t>График</w:t>
            </w:r>
            <w:r w:rsidR="00C51E56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образовательного</w:t>
            </w:r>
            <w:proofErr w:type="spellEnd"/>
            <w:r w:rsidR="00C51E56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процесса</w:t>
            </w:r>
            <w:proofErr w:type="spellEnd"/>
          </w:p>
        </w:tc>
        <w:tc>
          <w:tcPr>
            <w:tcW w:w="238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E4A35" w:rsidRPr="00A06B7A" w:rsidRDefault="003E4A35" w:rsidP="003E4A35">
            <w:pPr>
              <w:pStyle w:val="TableParagraph"/>
              <w:spacing w:line="259" w:lineRule="auto"/>
              <w:ind w:left="303" w:right="196" w:hanging="106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A06B7A">
              <w:rPr>
                <w:rFonts w:ascii="Calibri" w:hAnsi="Calibri"/>
                <w:b/>
                <w:sz w:val="20"/>
                <w:lang w:val="ru-RU"/>
              </w:rPr>
              <w:t>2.Сводные</w:t>
            </w:r>
            <w:r w:rsidRPr="00A06B7A">
              <w:rPr>
                <w:rFonts w:ascii="Calibri" w:hAnsi="Calibri"/>
                <w:b/>
                <w:spacing w:val="-1"/>
                <w:sz w:val="20"/>
                <w:lang w:val="ru-RU"/>
              </w:rPr>
              <w:t>данные</w:t>
            </w:r>
            <w:r w:rsidR="00C51E56">
              <w:rPr>
                <w:rFonts w:ascii="Calibri" w:hAnsi="Calibri"/>
                <w:b/>
                <w:spacing w:val="-1"/>
                <w:sz w:val="20"/>
                <w:lang w:val="ru-RU"/>
              </w:rPr>
              <w:t xml:space="preserve"> </w:t>
            </w:r>
            <w:r w:rsidRPr="00A06B7A">
              <w:rPr>
                <w:rFonts w:ascii="Calibri" w:hAnsi="Calibri"/>
                <w:b/>
                <w:spacing w:val="-1"/>
                <w:sz w:val="20"/>
                <w:lang w:val="ru-RU"/>
              </w:rPr>
              <w:t>по</w:t>
            </w:r>
            <w:r w:rsidR="00C51E56">
              <w:rPr>
                <w:rFonts w:ascii="Calibri" w:hAnsi="Calibri"/>
                <w:b/>
                <w:spacing w:val="-1"/>
                <w:sz w:val="20"/>
                <w:lang w:val="ru-RU"/>
              </w:rPr>
              <w:t xml:space="preserve"> </w:t>
            </w:r>
            <w:r w:rsidRPr="00A06B7A">
              <w:rPr>
                <w:rFonts w:ascii="Calibri" w:hAnsi="Calibri"/>
                <w:b/>
                <w:sz w:val="20"/>
                <w:lang w:val="ru-RU"/>
              </w:rPr>
              <w:t>бюджету</w:t>
            </w:r>
            <w:r w:rsidR="00C51E56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  <w:r w:rsidRPr="00A06B7A">
              <w:rPr>
                <w:rFonts w:ascii="Calibri" w:hAnsi="Calibri"/>
                <w:b/>
                <w:sz w:val="20"/>
                <w:lang w:val="ru-RU"/>
              </w:rPr>
              <w:t>времени</w:t>
            </w:r>
            <w:r w:rsidR="00C51E56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  <w:proofErr w:type="gramStart"/>
            <w:r w:rsidRPr="00A06B7A">
              <w:rPr>
                <w:rFonts w:ascii="Calibri" w:hAnsi="Calibri"/>
                <w:b/>
                <w:sz w:val="20"/>
                <w:lang w:val="ru-RU"/>
              </w:rPr>
              <w:t>в</w:t>
            </w:r>
            <w:proofErr w:type="gramEnd"/>
            <w:r w:rsidR="00C51E56">
              <w:rPr>
                <w:rFonts w:ascii="Calibri" w:hAnsi="Calibri"/>
                <w:b/>
                <w:sz w:val="20"/>
                <w:lang w:val="ru-RU"/>
              </w:rPr>
              <w:t xml:space="preserve"> </w:t>
            </w:r>
          </w:p>
          <w:p w:rsidR="003E4A35" w:rsidRPr="00B53494" w:rsidRDefault="003E4A35" w:rsidP="003E4A3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proofErr w:type="gramStart"/>
            <w:r w:rsidRPr="00B53494">
              <w:rPr>
                <w:rFonts w:ascii="Calibri" w:hAnsi="Calibri"/>
                <w:b/>
                <w:spacing w:val="-1"/>
                <w:sz w:val="20"/>
                <w:lang w:val="ru-RU"/>
              </w:rPr>
              <w:t>неделях</w:t>
            </w:r>
            <w:proofErr w:type="gramEnd"/>
          </w:p>
        </w:tc>
      </w:tr>
      <w:tr w:rsidR="003E4A35" w:rsidTr="003E4A35">
        <w:trPr>
          <w:trHeight w:hRule="exact" w:val="329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Классы</w:t>
            </w:r>
            <w:proofErr w:type="spellEnd"/>
          </w:p>
        </w:tc>
        <w:tc>
          <w:tcPr>
            <w:tcW w:w="10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289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Сентябрь</w:t>
            </w:r>
            <w:proofErr w:type="spellEnd"/>
          </w:p>
        </w:tc>
        <w:tc>
          <w:tcPr>
            <w:tcW w:w="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11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29.09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5.10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Октябрь</w:t>
            </w:r>
            <w:proofErr w:type="spellEnd"/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27.10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2.11</w:t>
            </w:r>
          </w:p>
        </w:tc>
        <w:tc>
          <w:tcPr>
            <w:tcW w:w="9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270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z w:val="12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244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Декабрь</w:t>
            </w:r>
            <w:proofErr w:type="spellEnd"/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29.12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4.01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Январь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26.01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1.02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Февраль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23.02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1.03</w:t>
            </w:r>
          </w:p>
        </w:tc>
        <w:tc>
          <w:tcPr>
            <w:tcW w:w="9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z w:val="12"/>
              </w:rPr>
              <w:t>Март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30.03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5.04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57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Апрель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27.04.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3.05</w:t>
            </w:r>
          </w:p>
        </w:tc>
        <w:tc>
          <w:tcPr>
            <w:tcW w:w="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z w:val="12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Июнь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29.06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5.07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20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Июль</w:t>
            </w:r>
            <w:proofErr w:type="spellEnd"/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27.07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2.08</w:t>
            </w:r>
          </w:p>
        </w:tc>
        <w:tc>
          <w:tcPr>
            <w:tcW w:w="9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30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2"/>
              </w:rPr>
              <w:t>Август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before="94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Аудиторные</w:t>
            </w:r>
            <w:proofErr w:type="spellEnd"/>
            <w:r w:rsidR="00B867A1">
              <w:rPr>
                <w:rFonts w:ascii="Calibri" w:hAnsi="Calibri"/>
                <w:b/>
                <w:spacing w:val="-1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Pr="00082ABD" w:rsidRDefault="003E4A35" w:rsidP="003E4A35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ru-RU"/>
              </w:rPr>
              <w:t>Прмежуточная</w:t>
            </w:r>
            <w:proofErr w:type="spellEnd"/>
          </w:p>
          <w:p w:rsidR="003E4A35" w:rsidRDefault="003E4A35" w:rsidP="003E4A35">
            <w:pPr>
              <w:pStyle w:val="TableParagraph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аттестация</w:t>
            </w:r>
            <w:proofErr w:type="spellEnd"/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148" w:lineRule="exact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Резерв</w:t>
            </w:r>
            <w:proofErr w:type="spellEnd"/>
            <w:r w:rsidR="00B53494">
              <w:rPr>
                <w:rFonts w:ascii="Calibri" w:hAnsi="Calibri"/>
                <w:b/>
                <w:spacing w:val="-1"/>
                <w:sz w:val="16"/>
                <w:lang w:val="ru-RU"/>
              </w:rPr>
              <w:t xml:space="preserve"> </w:t>
            </w:r>
            <w:r w:rsidR="00B867A1">
              <w:rPr>
                <w:rFonts w:ascii="Calibri" w:hAnsi="Calibri"/>
                <w:b/>
                <w:spacing w:val="-1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учебного</w:t>
            </w:r>
            <w:proofErr w:type="spellEnd"/>
          </w:p>
          <w:p w:rsidR="003E4A35" w:rsidRDefault="003E4A35" w:rsidP="003E4A35">
            <w:pPr>
              <w:pStyle w:val="TableParagraph"/>
              <w:spacing w:before="4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времени</w:t>
            </w:r>
            <w:proofErr w:type="spellEnd"/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Pr="00082ABD" w:rsidRDefault="003E4A35" w:rsidP="003E4A35">
            <w:pPr>
              <w:pStyle w:val="TableParagraph"/>
              <w:spacing w:before="12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val="ru-RU"/>
              </w:rPr>
              <w:t>Иоговая</w:t>
            </w:r>
            <w:proofErr w:type="spellEnd"/>
          </w:p>
          <w:p w:rsidR="003E4A35" w:rsidRDefault="003E4A35" w:rsidP="003E4A35">
            <w:pPr>
              <w:pStyle w:val="TableParagraph"/>
              <w:spacing w:line="178" w:lineRule="exact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before="26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Каникулы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145" w:lineRule="exact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Всего</w:t>
            </w:r>
            <w:proofErr w:type="spellEnd"/>
          </w:p>
        </w:tc>
      </w:tr>
      <w:tr w:rsidR="003E4A35" w:rsidTr="003E4A35">
        <w:trPr>
          <w:trHeight w:hRule="exact" w:val="1491"/>
        </w:trPr>
        <w:tc>
          <w:tcPr>
            <w:tcW w:w="528" w:type="dxa"/>
            <w:vMerge/>
            <w:tcBorders>
              <w:left w:val="single" w:sz="12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110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1–7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115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8–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14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115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21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115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28</w:t>
            </w:r>
          </w:p>
        </w:tc>
        <w:tc>
          <w:tcPr>
            <w:tcW w:w="27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6–12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19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26</w:t>
            </w:r>
          </w:p>
        </w:tc>
        <w:tc>
          <w:tcPr>
            <w:tcW w:w="23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3–9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16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23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24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30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1–7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9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8–14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28</w:t>
            </w:r>
          </w:p>
        </w:tc>
        <w:tc>
          <w:tcPr>
            <w:tcW w:w="23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5–11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18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25</w:t>
            </w:r>
          </w:p>
        </w:tc>
        <w:tc>
          <w:tcPr>
            <w:tcW w:w="23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2–8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9–15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22</w:t>
            </w:r>
          </w:p>
        </w:tc>
        <w:tc>
          <w:tcPr>
            <w:tcW w:w="23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2–8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9–15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22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29</w:t>
            </w:r>
          </w:p>
        </w:tc>
        <w:tc>
          <w:tcPr>
            <w:tcW w:w="23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6–12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19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26</w:t>
            </w:r>
          </w:p>
        </w:tc>
        <w:tc>
          <w:tcPr>
            <w:tcW w:w="23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4–10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17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31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1–7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8–14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28</w:t>
            </w:r>
          </w:p>
        </w:tc>
        <w:tc>
          <w:tcPr>
            <w:tcW w:w="23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6–12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19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26</w:t>
            </w:r>
          </w:p>
        </w:tc>
        <w:tc>
          <w:tcPr>
            <w:tcW w:w="23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3–9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16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8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23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  <w:textDirection w:val="btLr"/>
          </w:tcPr>
          <w:p w:rsidR="003E4A35" w:rsidRDefault="003E4A35" w:rsidP="003E4A35">
            <w:pPr>
              <w:pStyle w:val="TableParagraph"/>
              <w:spacing w:line="91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24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42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47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377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42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3E4A35" w:rsidRDefault="003E4A35" w:rsidP="003E4A35"/>
        </w:tc>
        <w:tc>
          <w:tcPr>
            <w:tcW w:w="283" w:type="dxa"/>
            <w:vMerge/>
            <w:tcBorders>
              <w:left w:val="single" w:sz="5" w:space="0" w:color="000000"/>
              <w:bottom w:val="single" w:sz="8" w:space="0" w:color="000000"/>
              <w:right w:val="single" w:sz="12" w:space="0" w:color="000000"/>
            </w:tcBorders>
            <w:textDirection w:val="btLr"/>
          </w:tcPr>
          <w:p w:rsidR="003E4A35" w:rsidRDefault="003E4A35" w:rsidP="003E4A35"/>
        </w:tc>
      </w:tr>
      <w:tr w:rsidR="003E4A35" w:rsidTr="003E4A35">
        <w:trPr>
          <w:trHeight w:hRule="exact" w:val="285"/>
        </w:trPr>
        <w:tc>
          <w:tcPr>
            <w:tcW w:w="528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па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р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jc w:val="center"/>
            </w:pPr>
            <w:r>
              <w:t>52</w:t>
            </w:r>
          </w:p>
        </w:tc>
      </w:tr>
      <w:tr w:rsidR="003E4A35" w:rsidTr="003E4A35">
        <w:trPr>
          <w:trHeight w:hRule="exact" w:val="281"/>
        </w:trPr>
        <w:tc>
          <w:tcPr>
            <w:tcW w:w="5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па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р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jc w:val="center"/>
            </w:pPr>
            <w:r>
              <w:t>52</w:t>
            </w:r>
          </w:p>
        </w:tc>
      </w:tr>
      <w:tr w:rsidR="003E4A35" w:rsidTr="003E4A35">
        <w:trPr>
          <w:trHeight w:hRule="exact" w:val="284"/>
        </w:trPr>
        <w:tc>
          <w:tcPr>
            <w:tcW w:w="5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па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р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jc w:val="center"/>
            </w:pPr>
            <w:r>
              <w:t>52</w:t>
            </w:r>
          </w:p>
        </w:tc>
      </w:tr>
      <w:tr w:rsidR="003E4A35" w:rsidTr="003E4A35">
        <w:trPr>
          <w:trHeight w:hRule="exact" w:val="274"/>
        </w:trPr>
        <w:tc>
          <w:tcPr>
            <w:tcW w:w="5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па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р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jc w:val="center"/>
            </w:pPr>
            <w:r>
              <w:t>17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jc w:val="center"/>
            </w:pPr>
            <w:r>
              <w:t>52</w:t>
            </w:r>
          </w:p>
        </w:tc>
      </w:tr>
      <w:tr w:rsidR="003E4A35" w:rsidTr="003E4A35">
        <w:trPr>
          <w:trHeight w:hRule="exact" w:val="277"/>
        </w:trPr>
        <w:tc>
          <w:tcPr>
            <w:tcW w:w="52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DB27F5" w:rsidRDefault="003E4A35" w:rsidP="003E4A35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before="24"/>
              <w:ind w:left="1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AE78B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р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0"/>
                <w:szCs w:val="10"/>
                <w:lang w:val="ru-RU"/>
              </w:rPr>
            </w:pPr>
            <w:r>
              <w:rPr>
                <w:rFonts w:ascii="Calibri" w:eastAsia="Calibri" w:hAnsi="Calibri" w:cs="Calibri"/>
                <w:sz w:val="10"/>
                <w:szCs w:val="10"/>
                <w:lang w:val="ru-RU"/>
              </w:rPr>
              <w:t>Э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pStyle w:val="TableParagraph"/>
              <w:spacing w:before="38"/>
              <w:ind w:left="73"/>
              <w:rPr>
                <w:rFonts w:ascii="Calibri" w:eastAsia="Calibri" w:hAnsi="Calibri" w:cs="Calibri"/>
                <w:sz w:val="10"/>
                <w:szCs w:val="10"/>
                <w:lang w:val="ru-RU"/>
              </w:rPr>
            </w:pPr>
            <w:r>
              <w:rPr>
                <w:rFonts w:ascii="Calibri" w:eastAsia="Calibri" w:hAnsi="Calibri" w:cs="Calibri"/>
                <w:sz w:val="10"/>
                <w:szCs w:val="10"/>
                <w:lang w:val="ru-RU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Pr="008C518F" w:rsidRDefault="003E4A35" w:rsidP="003E4A35">
            <w:pPr>
              <w:rPr>
                <w:lang w:val="ru-RU"/>
              </w:rPr>
            </w:pPr>
            <w:r>
              <w:rPr>
                <w:lang w:val="ru-RU"/>
              </w:rPr>
              <w:t>=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8C518F" w:rsidRDefault="003E4A35" w:rsidP="003E4A35">
            <w:pPr>
              <w:jc w:val="center"/>
              <w:rPr>
                <w:lang w:val="ru-RU"/>
              </w:rPr>
            </w:pP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Pr="00056A06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35" w:rsidRDefault="003E4A35" w:rsidP="003E4A35">
            <w:pPr>
              <w:jc w:val="center"/>
            </w:pPr>
            <w:r>
              <w:t>17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E4A35" w:rsidRDefault="003E4A35" w:rsidP="003E4A35">
            <w:pPr>
              <w:jc w:val="center"/>
            </w:pPr>
            <w:r>
              <w:t>52</w:t>
            </w:r>
          </w:p>
        </w:tc>
      </w:tr>
      <w:tr w:rsidR="003E4A35" w:rsidTr="003E4A35">
        <w:trPr>
          <w:trHeight w:hRule="exact" w:val="400"/>
        </w:trPr>
        <w:tc>
          <w:tcPr>
            <w:tcW w:w="12967" w:type="dxa"/>
            <w:gridSpan w:val="53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3E4A35" w:rsidRDefault="003E4A35" w:rsidP="003E4A35">
            <w:pPr>
              <w:jc w:val="right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E4A35" w:rsidRPr="00BD2E3F" w:rsidRDefault="003E4A35" w:rsidP="003E4A3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BD2E3F">
              <w:rPr>
                <w:rFonts w:ascii="Times New Roman" w:hAnsi="Times New Roman" w:cs="Times New Roman"/>
                <w:sz w:val="18"/>
                <w:lang w:val="ru-RU"/>
              </w:rPr>
              <w:t xml:space="preserve">   ИТОГО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4A35" w:rsidRPr="00082ABD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4A35" w:rsidRPr="00056A06" w:rsidRDefault="003E4A35" w:rsidP="003E4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E4A35" w:rsidRPr="00056A06" w:rsidRDefault="003E4A35" w:rsidP="003E4A3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260</w:t>
            </w:r>
          </w:p>
        </w:tc>
      </w:tr>
    </w:tbl>
    <w:p w:rsidR="00B00D7F" w:rsidRDefault="00B00D7F" w:rsidP="00B00D7F">
      <w:pPr>
        <w:pStyle w:val="2"/>
        <w:tabs>
          <w:tab w:val="left" w:pos="1054"/>
        </w:tabs>
        <w:spacing w:before="69"/>
        <w:ind w:left="692" w:firstLine="0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5</w:t>
      </w:r>
      <w:r w:rsidRPr="00654C78">
        <w:rPr>
          <w:spacing w:val="-1"/>
          <w:sz w:val="28"/>
          <w:szCs w:val="28"/>
          <w:vertAlign w:val="superscript"/>
          <w:lang w:val="ru-RU"/>
        </w:rPr>
        <w:t>а</w:t>
      </w:r>
      <w:r>
        <w:rPr>
          <w:spacing w:val="-1"/>
          <w:sz w:val="28"/>
          <w:szCs w:val="28"/>
          <w:lang w:val="ru-RU"/>
        </w:rPr>
        <w:t xml:space="preserve">. </w:t>
      </w:r>
      <w:r w:rsidRPr="00654C78">
        <w:rPr>
          <w:spacing w:val="-1"/>
          <w:sz w:val="28"/>
          <w:szCs w:val="28"/>
          <w:lang w:val="ru-RU"/>
        </w:rPr>
        <w:t>График</w:t>
      </w:r>
      <w:r w:rsidR="00C51E56">
        <w:rPr>
          <w:spacing w:val="-1"/>
          <w:sz w:val="28"/>
          <w:szCs w:val="28"/>
          <w:lang w:val="ru-RU"/>
        </w:rPr>
        <w:t xml:space="preserve"> </w:t>
      </w:r>
      <w:r w:rsidRPr="00654C78">
        <w:rPr>
          <w:spacing w:val="-1"/>
          <w:sz w:val="28"/>
          <w:szCs w:val="28"/>
          <w:lang w:val="ru-RU"/>
        </w:rPr>
        <w:t>образовательного</w:t>
      </w:r>
      <w:r w:rsidR="00C51E56">
        <w:rPr>
          <w:spacing w:val="-1"/>
          <w:sz w:val="28"/>
          <w:szCs w:val="28"/>
          <w:lang w:val="ru-RU"/>
        </w:rPr>
        <w:t xml:space="preserve"> </w:t>
      </w:r>
      <w:r w:rsidRPr="00654C78">
        <w:rPr>
          <w:spacing w:val="-1"/>
          <w:sz w:val="28"/>
          <w:szCs w:val="28"/>
          <w:lang w:val="ru-RU"/>
        </w:rPr>
        <w:t>процесса</w:t>
      </w:r>
      <w:r w:rsidR="00C51E56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(5 лет)</w:t>
      </w:r>
    </w:p>
    <w:p w:rsidR="003E4A35" w:rsidRPr="00654C78" w:rsidRDefault="003E4A35" w:rsidP="00B00D7F">
      <w:pPr>
        <w:pStyle w:val="2"/>
        <w:tabs>
          <w:tab w:val="left" w:pos="1054"/>
        </w:tabs>
        <w:spacing w:before="69"/>
        <w:ind w:left="692" w:firstLine="0"/>
        <w:rPr>
          <w:b w:val="0"/>
          <w:bCs w:val="0"/>
          <w:sz w:val="28"/>
          <w:szCs w:val="28"/>
          <w:lang w:val="ru-RU"/>
        </w:rPr>
      </w:pPr>
    </w:p>
    <w:p w:rsidR="00704059" w:rsidRPr="00370C9C" w:rsidRDefault="00704059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E4A35" w:rsidRPr="00370C9C" w:rsidRDefault="003E4A35" w:rsidP="003E4A35">
      <w:pPr>
        <w:pStyle w:val="a3"/>
        <w:numPr>
          <w:ilvl w:val="1"/>
          <w:numId w:val="11"/>
        </w:numPr>
        <w:tabs>
          <w:tab w:val="left" w:pos="1054"/>
        </w:tabs>
        <w:spacing w:before="69"/>
        <w:rPr>
          <w:lang w:val="ru-RU"/>
        </w:rPr>
      </w:pPr>
      <w:r w:rsidRPr="00370C9C">
        <w:rPr>
          <w:lang w:val="ru-RU"/>
        </w:rPr>
        <w:t>«=»-</w:t>
      </w:r>
      <w:r w:rsidRPr="00370C9C">
        <w:rPr>
          <w:spacing w:val="-1"/>
          <w:lang w:val="ru-RU"/>
        </w:rPr>
        <w:t>каникулы,</w:t>
      </w:r>
    </w:p>
    <w:p w:rsidR="003E4A35" w:rsidRPr="00370C9C" w:rsidRDefault="003E4A35" w:rsidP="003E4A35">
      <w:pPr>
        <w:pStyle w:val="a3"/>
        <w:numPr>
          <w:ilvl w:val="1"/>
          <w:numId w:val="11"/>
        </w:numPr>
        <w:tabs>
          <w:tab w:val="left" w:pos="1054"/>
        </w:tabs>
        <w:rPr>
          <w:lang w:val="ru-RU"/>
        </w:rPr>
      </w:pPr>
      <w:r w:rsidRPr="00370C9C">
        <w:rPr>
          <w:lang w:val="ru-RU"/>
        </w:rPr>
        <w:t>«р</w:t>
      </w:r>
      <w:proofErr w:type="gramStart"/>
      <w:r w:rsidRPr="00370C9C">
        <w:rPr>
          <w:lang w:val="ru-RU"/>
        </w:rPr>
        <w:t>»-</w:t>
      </w:r>
      <w:proofErr w:type="gramEnd"/>
      <w:r w:rsidRPr="00370C9C">
        <w:rPr>
          <w:lang w:val="ru-RU"/>
        </w:rPr>
        <w:t>резервное</w:t>
      </w:r>
      <w:r w:rsidRPr="00370C9C">
        <w:rPr>
          <w:spacing w:val="-1"/>
          <w:lang w:val="ru-RU"/>
        </w:rPr>
        <w:t xml:space="preserve"> время,</w:t>
      </w:r>
    </w:p>
    <w:p w:rsidR="003E4A35" w:rsidRPr="00370C9C" w:rsidRDefault="003E4A35" w:rsidP="003E4A35">
      <w:pPr>
        <w:pStyle w:val="a3"/>
        <w:numPr>
          <w:ilvl w:val="1"/>
          <w:numId w:val="11"/>
        </w:numPr>
        <w:tabs>
          <w:tab w:val="left" w:pos="1054"/>
        </w:tabs>
        <w:spacing w:before="139"/>
        <w:rPr>
          <w:lang w:val="ru-RU"/>
        </w:rPr>
      </w:pPr>
      <w:r w:rsidRPr="00370C9C">
        <w:rPr>
          <w:lang w:val="ru-RU"/>
        </w:rPr>
        <w:t>«э»-</w:t>
      </w:r>
      <w:r w:rsidRPr="00370C9C">
        <w:rPr>
          <w:spacing w:val="-1"/>
          <w:lang w:val="ru-RU"/>
        </w:rPr>
        <w:t xml:space="preserve"> экзамены,</w:t>
      </w:r>
    </w:p>
    <w:p w:rsidR="003E4A35" w:rsidRDefault="003E4A35" w:rsidP="003E4A35">
      <w:pPr>
        <w:pStyle w:val="a3"/>
        <w:numPr>
          <w:ilvl w:val="1"/>
          <w:numId w:val="11"/>
        </w:numPr>
        <w:tabs>
          <w:tab w:val="left" w:pos="1054"/>
        </w:tabs>
        <w:rPr>
          <w:lang w:val="ru-RU"/>
        </w:rPr>
      </w:pPr>
      <w:r w:rsidRPr="00370C9C">
        <w:rPr>
          <w:spacing w:val="-1"/>
          <w:lang w:val="ru-RU"/>
        </w:rPr>
        <w:t>«</w:t>
      </w:r>
      <w:r>
        <w:rPr>
          <w:spacing w:val="-1"/>
        </w:rPr>
        <w:t>III</w:t>
      </w:r>
      <w:r w:rsidRPr="00370C9C">
        <w:rPr>
          <w:spacing w:val="-1"/>
          <w:lang w:val="ru-RU"/>
        </w:rPr>
        <w:t>»</w:t>
      </w:r>
      <w:r w:rsidRPr="00370C9C">
        <w:rPr>
          <w:lang w:val="ru-RU"/>
        </w:rPr>
        <w:t>-</w:t>
      </w:r>
      <w:r w:rsidRPr="00370C9C">
        <w:rPr>
          <w:spacing w:val="-1"/>
          <w:lang w:val="ru-RU"/>
        </w:rPr>
        <w:t xml:space="preserve"> итоговая</w:t>
      </w:r>
      <w:r w:rsidRPr="00370C9C">
        <w:rPr>
          <w:lang w:val="ru-RU"/>
        </w:rPr>
        <w:t xml:space="preserve"> аттестация.</w:t>
      </w:r>
    </w:p>
    <w:p w:rsidR="003E4A35" w:rsidRPr="00D64289" w:rsidRDefault="003E4A35" w:rsidP="003E4A35">
      <w:pPr>
        <w:pStyle w:val="a3"/>
        <w:numPr>
          <w:ilvl w:val="1"/>
          <w:numId w:val="11"/>
        </w:numPr>
        <w:tabs>
          <w:tab w:val="left" w:pos="1054"/>
        </w:tabs>
        <w:rPr>
          <w:lang w:val="ru-RU"/>
        </w:rPr>
      </w:pPr>
      <w:r w:rsidRPr="003E4A35">
        <w:rPr>
          <w:spacing w:val="-1"/>
          <w:lang w:val="ru-RU"/>
        </w:rPr>
        <w:t>«ПА» - промежуточная аттестация.</w:t>
      </w: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D64289" w:rsidP="00D64289">
      <w:pPr>
        <w:pStyle w:val="2"/>
        <w:tabs>
          <w:tab w:val="left" w:pos="1054"/>
        </w:tabs>
        <w:spacing w:before="69"/>
        <w:ind w:left="692" w:firstLine="0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>5</w:t>
      </w:r>
      <w:r>
        <w:rPr>
          <w:spacing w:val="-1"/>
          <w:sz w:val="28"/>
          <w:szCs w:val="28"/>
          <w:vertAlign w:val="superscript"/>
          <w:lang w:val="ru-RU"/>
        </w:rPr>
        <w:t>б</w:t>
      </w:r>
      <w:r>
        <w:rPr>
          <w:spacing w:val="-1"/>
          <w:sz w:val="28"/>
          <w:szCs w:val="28"/>
          <w:lang w:val="ru-RU"/>
        </w:rPr>
        <w:t xml:space="preserve">. </w:t>
      </w:r>
      <w:r w:rsidRPr="00654C78">
        <w:rPr>
          <w:spacing w:val="-1"/>
          <w:sz w:val="28"/>
          <w:szCs w:val="28"/>
          <w:lang w:val="ru-RU"/>
        </w:rPr>
        <w:t>График</w:t>
      </w:r>
      <w:r w:rsidR="00C51E56">
        <w:rPr>
          <w:spacing w:val="-1"/>
          <w:sz w:val="28"/>
          <w:szCs w:val="28"/>
          <w:lang w:val="ru-RU"/>
        </w:rPr>
        <w:t xml:space="preserve"> </w:t>
      </w:r>
      <w:r w:rsidRPr="00654C78">
        <w:rPr>
          <w:spacing w:val="-1"/>
          <w:sz w:val="28"/>
          <w:szCs w:val="28"/>
          <w:lang w:val="ru-RU"/>
        </w:rPr>
        <w:t>образовательного</w:t>
      </w:r>
      <w:r w:rsidR="00C51E56">
        <w:rPr>
          <w:spacing w:val="-1"/>
          <w:sz w:val="28"/>
          <w:szCs w:val="28"/>
          <w:lang w:val="ru-RU"/>
        </w:rPr>
        <w:t xml:space="preserve"> </w:t>
      </w:r>
      <w:r w:rsidRPr="00654C78">
        <w:rPr>
          <w:spacing w:val="-1"/>
          <w:sz w:val="28"/>
          <w:szCs w:val="28"/>
          <w:lang w:val="ru-RU"/>
        </w:rPr>
        <w:t>процесса</w:t>
      </w:r>
      <w:r>
        <w:rPr>
          <w:spacing w:val="-1"/>
          <w:sz w:val="28"/>
          <w:szCs w:val="28"/>
          <w:lang w:val="ru-RU"/>
        </w:rPr>
        <w:t xml:space="preserve">  (3 года)</w:t>
      </w: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9F1484" w:rsidP="00D64289">
      <w:pPr>
        <w:pStyle w:val="a3"/>
        <w:tabs>
          <w:tab w:val="left" w:pos="1054"/>
        </w:tabs>
        <w:rPr>
          <w:spacing w:val="-1"/>
          <w:lang w:val="ru-RU"/>
        </w:rPr>
      </w:pPr>
      <w:r w:rsidRPr="009F1484">
        <w:rPr>
          <w:rFonts w:asciiTheme="minorHAnsi" w:eastAsiaTheme="minorHAnsi" w:hAnsiTheme="minorHAnsi"/>
          <w:noProof/>
          <w:sz w:val="22"/>
          <w:szCs w:val="22"/>
          <w:lang w:val="ru-RU" w:eastAsia="ru-RU"/>
        </w:rPr>
        <w:pict>
          <v:shape id="_x0000_s1028" type="#_x0000_t202" style="position:absolute;left:0;text-align:left;margin-left:45.1pt;margin-top:-4.95pt;width:773.2pt;height:319.9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b0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28"/>
                    <w:gridCol w:w="260"/>
                    <w:gridCol w:w="269"/>
                    <w:gridCol w:w="269"/>
                    <w:gridCol w:w="271"/>
                    <w:gridCol w:w="274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6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6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6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235"/>
                    <w:gridCol w:w="238"/>
                    <w:gridCol w:w="235"/>
                    <w:gridCol w:w="401"/>
                    <w:gridCol w:w="425"/>
                    <w:gridCol w:w="476"/>
                    <w:gridCol w:w="377"/>
                    <w:gridCol w:w="425"/>
                    <w:gridCol w:w="395"/>
                  </w:tblGrid>
                  <w:tr w:rsidR="001B7CAC" w:rsidRPr="00A3770B" w:rsidTr="004B1451">
                    <w:trPr>
                      <w:trHeight w:hRule="exact" w:val="969"/>
                    </w:trPr>
                    <w:tc>
                      <w:tcPr>
                        <w:tcW w:w="12967" w:type="dxa"/>
                        <w:gridSpan w:val="53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262" w:lineRule="exact"/>
                          <w:ind w:left="46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График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образовательного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процесса</w:t>
                        </w:r>
                        <w:proofErr w:type="spellEnd"/>
                      </w:p>
                    </w:tc>
                    <w:tc>
                      <w:tcPr>
                        <w:tcW w:w="2499" w:type="dxa"/>
                        <w:gridSpan w:val="6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A06B7A" w:rsidRDefault="001B7CAC">
                        <w:pPr>
                          <w:pStyle w:val="TableParagraph"/>
                          <w:spacing w:line="259" w:lineRule="auto"/>
                          <w:ind w:left="303" w:right="196" w:hanging="1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2.Сводные</w:t>
                        </w:r>
                        <w:r w:rsidRPr="00A06B7A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данные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A06B7A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бюджету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времени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06B7A"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>в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1B7CAC" w:rsidRPr="001B7CAC" w:rsidRDefault="001B7CAC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proofErr w:type="gramStart"/>
                        <w:r w:rsidRPr="001B7CAC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неделях</w:t>
                        </w:r>
                        <w:proofErr w:type="gramEnd"/>
                      </w:p>
                    </w:tc>
                  </w:tr>
                  <w:tr w:rsidR="001B7CAC" w:rsidTr="004B1451">
                    <w:trPr>
                      <w:trHeight w:hRule="exact" w:val="329"/>
                    </w:trPr>
                    <w:tc>
                      <w:tcPr>
                        <w:tcW w:w="528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before="4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Классы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8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Сентябрь</w:t>
                        </w:r>
                        <w:proofErr w:type="spellEnd"/>
                      </w:p>
                    </w:tc>
                    <w:tc>
                      <w:tcPr>
                        <w:tcW w:w="2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29.09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5.10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Октябрь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27.10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2.11</w:t>
                        </w: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Ноябрь</w:t>
                        </w:r>
                        <w:proofErr w:type="spellEnd"/>
                      </w:p>
                    </w:tc>
                    <w:tc>
                      <w:tcPr>
                        <w:tcW w:w="94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4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Декабрь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29.12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4.01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5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Январь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26.01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1.02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2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Февраль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23.02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1.03</w:t>
                        </w:r>
                      </w:p>
                    </w:tc>
                    <w:tc>
                      <w:tcPr>
                        <w:tcW w:w="9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Март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30.03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5.04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5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Апрель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27.04.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3.05</w:t>
                        </w:r>
                      </w:p>
                    </w:tc>
                    <w:tc>
                      <w:tcPr>
                        <w:tcW w:w="94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94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Июнь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29.06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5.07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20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Июль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27.07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2.08</w:t>
                        </w: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30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Август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before="94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Аудиторные</w:t>
                        </w:r>
                        <w:proofErr w:type="spellEnd"/>
                        <w:r w:rsidR="00655A41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Pr="004B1451" w:rsidRDefault="001B7CAC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  <w:t xml:space="preserve">   Промежуточная</w:t>
                        </w:r>
                      </w:p>
                      <w:p w:rsidR="001B7CAC" w:rsidRDefault="001B7CAC">
                        <w:pPr>
                          <w:pStyle w:val="TableParagraph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47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48" w:lineRule="exact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Резерв</w:t>
                        </w:r>
                        <w:proofErr w:type="spellEnd"/>
                        <w:r w:rsidR="00655A41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r w:rsidR="00B867A1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учебного</w:t>
                        </w:r>
                        <w:proofErr w:type="spellEnd"/>
                      </w:p>
                      <w:p w:rsidR="001B7CAC" w:rsidRDefault="001B7CAC">
                        <w:pPr>
                          <w:pStyle w:val="TableParagraph"/>
                          <w:spacing w:before="4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времени</w:t>
                        </w:r>
                        <w:proofErr w:type="spellEnd"/>
                      </w:p>
                    </w:tc>
                    <w:tc>
                      <w:tcPr>
                        <w:tcW w:w="3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Pr="004B1451" w:rsidRDefault="001B7CAC" w:rsidP="004B1451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  <w:t xml:space="preserve">     И</w:t>
                        </w:r>
                        <w:r w:rsidRPr="004B1451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ru-RU"/>
                          </w:rPr>
                          <w:t>тоговая</w:t>
                        </w:r>
                      </w:p>
                      <w:p w:rsidR="001B7CAC" w:rsidRDefault="001B7CAC">
                        <w:pPr>
                          <w:pStyle w:val="TableParagraph"/>
                          <w:spacing w:line="178" w:lineRule="exact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before="26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Каникулы</w:t>
                        </w:r>
                        <w:proofErr w:type="spellEnd"/>
                      </w:p>
                    </w:tc>
                    <w:tc>
                      <w:tcPr>
                        <w:tcW w:w="39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2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45" w:lineRule="exact"/>
                          <w:ind w:left="1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Всего</w:t>
                        </w:r>
                        <w:proofErr w:type="spellEnd"/>
                      </w:p>
                    </w:tc>
                  </w:tr>
                  <w:tr w:rsidR="001B7CAC" w:rsidTr="004B1451">
                    <w:trPr>
                      <w:trHeight w:hRule="exact" w:val="1644"/>
                    </w:trPr>
                    <w:tc>
                      <w:tcPr>
                        <w:tcW w:w="528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1–7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5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8–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5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115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74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6–12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3–9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1–7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9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8–14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5–11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2–8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9–15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2–8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9–15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6–12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4–10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1–7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8–14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23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6–12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238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6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>3–9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8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textDirection w:val="btLr"/>
                      </w:tcPr>
                      <w:p w:rsidR="001B7CAC" w:rsidRDefault="001B7CAC">
                        <w:pPr>
                          <w:pStyle w:val="TableParagraph"/>
                          <w:spacing w:line="91" w:lineRule="exact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401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42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476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377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42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  <w:tc>
                      <w:tcPr>
                        <w:tcW w:w="395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textDirection w:val="btLr"/>
                      </w:tcPr>
                      <w:p w:rsidR="001B7CAC" w:rsidRDefault="001B7CAC"/>
                    </w:tc>
                  </w:tr>
                  <w:tr w:rsidR="001B7CAC" w:rsidTr="004B1451">
                    <w:trPr>
                      <w:trHeight w:hRule="exact" w:val="387"/>
                    </w:trPr>
                    <w:tc>
                      <w:tcPr>
                        <w:tcW w:w="52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 w:rsidRPr="004B1451">
                          <w:rPr>
                            <w:sz w:val="16"/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4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 w:rsidP="00D6428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52</w:t>
                        </w:r>
                      </w:p>
                    </w:tc>
                  </w:tr>
                  <w:tr w:rsidR="001B7CAC" w:rsidTr="004B1451">
                    <w:trPr>
                      <w:trHeight w:hRule="exact" w:val="382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/>
                            <w:sz w:val="16"/>
                            <w:lang w:val="ru-RU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521C0"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 w:rsidP="00D6428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52</w:t>
                        </w:r>
                      </w:p>
                    </w:tc>
                  </w:tr>
                  <w:tr w:rsidR="001B7CAC" w:rsidTr="004B1451">
                    <w:trPr>
                      <w:trHeight w:hRule="exact" w:val="543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FE14E5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44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9C1D06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э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line="193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Default="001B7CAC">
                        <w:pPr>
                          <w:pStyle w:val="TableParagraph"/>
                          <w:spacing w:before="24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D76324"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7CAC" w:rsidRDefault="001B7CAC">
                        <w:r w:rsidRPr="00C521C0"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 w:rsidP="00D6428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52</w:t>
                        </w:r>
                      </w:p>
                    </w:tc>
                  </w:tr>
                  <w:tr w:rsidR="001B7CAC" w:rsidTr="004B1451">
                    <w:trPr>
                      <w:trHeight w:hRule="exact" w:val="400"/>
                    </w:trPr>
                    <w:tc>
                      <w:tcPr>
                        <w:tcW w:w="12967" w:type="dxa"/>
                        <w:gridSpan w:val="53"/>
                        <w:tcBorders>
                          <w:top w:val="single" w:sz="13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1B7CAC" w:rsidRPr="00370C9C" w:rsidRDefault="001B7CAC" w:rsidP="00370C9C">
                        <w:pPr>
                          <w:jc w:val="righ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     ИТОГО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 w:rsidP="004B145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51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B7CAC" w:rsidRPr="004B1451" w:rsidRDefault="001B7CA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156</w:t>
                        </w:r>
                      </w:p>
                    </w:tc>
                  </w:tr>
                </w:tbl>
                <w:p w:rsidR="001B7CAC" w:rsidRDefault="001B7CAC" w:rsidP="00D64289"/>
                <w:p w:rsidR="001B7CAC" w:rsidRDefault="001B7CAC" w:rsidP="00D64289"/>
              </w:txbxContent>
            </v:textbox>
            <w10:wrap anchorx="page"/>
          </v:shape>
        </w:pict>
      </w:r>
    </w:p>
    <w:p w:rsidR="00D64289" w:rsidRPr="00D64289" w:rsidRDefault="00D64289" w:rsidP="00D64289">
      <w:pPr>
        <w:pStyle w:val="a3"/>
        <w:tabs>
          <w:tab w:val="left" w:pos="1054"/>
        </w:tabs>
        <w:rPr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rPr>
          <w:spacing w:val="-1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Pr="000F3E91" w:rsidRDefault="00D64289" w:rsidP="00D6428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spacing w:before="69"/>
        <w:ind w:left="692"/>
        <w:rPr>
          <w:lang w:val="ru-RU"/>
        </w:rPr>
      </w:pPr>
    </w:p>
    <w:p w:rsidR="00D64289" w:rsidRDefault="00D64289" w:rsidP="00D64289">
      <w:pPr>
        <w:pStyle w:val="a3"/>
        <w:tabs>
          <w:tab w:val="left" w:pos="1054"/>
        </w:tabs>
        <w:spacing w:before="69"/>
        <w:ind w:left="692"/>
        <w:rPr>
          <w:lang w:val="ru-RU"/>
        </w:rPr>
      </w:pPr>
    </w:p>
    <w:p w:rsidR="003E4A35" w:rsidRDefault="003E4A35">
      <w:pPr>
        <w:jc w:val="right"/>
        <w:rPr>
          <w:rFonts w:ascii="Calibri" w:eastAsia="Calibri" w:hAnsi="Calibri" w:cs="Calibri"/>
          <w:lang w:val="ru-RU"/>
        </w:rPr>
      </w:pPr>
    </w:p>
    <w:p w:rsidR="00D64289" w:rsidRPr="00370C9C" w:rsidRDefault="00D64289" w:rsidP="00D64289">
      <w:pPr>
        <w:pStyle w:val="a3"/>
        <w:numPr>
          <w:ilvl w:val="1"/>
          <w:numId w:val="18"/>
        </w:numPr>
        <w:tabs>
          <w:tab w:val="left" w:pos="1054"/>
        </w:tabs>
        <w:spacing w:before="69"/>
        <w:rPr>
          <w:lang w:val="ru-RU"/>
        </w:rPr>
      </w:pPr>
      <w:r w:rsidRPr="00370C9C">
        <w:rPr>
          <w:lang w:val="ru-RU"/>
        </w:rPr>
        <w:t>«=»-</w:t>
      </w:r>
      <w:r w:rsidRPr="00370C9C">
        <w:rPr>
          <w:spacing w:val="-1"/>
          <w:lang w:val="ru-RU"/>
        </w:rPr>
        <w:t>каникулы,</w:t>
      </w:r>
    </w:p>
    <w:p w:rsidR="00D64289" w:rsidRPr="00370C9C" w:rsidRDefault="00D64289" w:rsidP="00D64289">
      <w:pPr>
        <w:pStyle w:val="a3"/>
        <w:numPr>
          <w:ilvl w:val="1"/>
          <w:numId w:val="18"/>
        </w:numPr>
        <w:tabs>
          <w:tab w:val="left" w:pos="1054"/>
        </w:tabs>
        <w:rPr>
          <w:lang w:val="ru-RU"/>
        </w:rPr>
      </w:pPr>
      <w:r w:rsidRPr="00370C9C">
        <w:rPr>
          <w:lang w:val="ru-RU"/>
        </w:rPr>
        <w:t>«р</w:t>
      </w:r>
      <w:proofErr w:type="gramStart"/>
      <w:r w:rsidRPr="00370C9C">
        <w:rPr>
          <w:lang w:val="ru-RU"/>
        </w:rPr>
        <w:t>»-</w:t>
      </w:r>
      <w:proofErr w:type="gramEnd"/>
      <w:r w:rsidRPr="00370C9C">
        <w:rPr>
          <w:lang w:val="ru-RU"/>
        </w:rPr>
        <w:t>резервное</w:t>
      </w:r>
      <w:r w:rsidRPr="00370C9C">
        <w:rPr>
          <w:spacing w:val="-1"/>
          <w:lang w:val="ru-RU"/>
        </w:rPr>
        <w:t xml:space="preserve"> время,</w:t>
      </w:r>
    </w:p>
    <w:p w:rsidR="00D64289" w:rsidRPr="00370C9C" w:rsidRDefault="00D64289" w:rsidP="00D64289">
      <w:pPr>
        <w:pStyle w:val="a3"/>
        <w:numPr>
          <w:ilvl w:val="1"/>
          <w:numId w:val="18"/>
        </w:numPr>
        <w:tabs>
          <w:tab w:val="left" w:pos="1054"/>
        </w:tabs>
        <w:spacing w:before="139"/>
        <w:rPr>
          <w:lang w:val="ru-RU"/>
        </w:rPr>
      </w:pPr>
      <w:r w:rsidRPr="00370C9C">
        <w:rPr>
          <w:lang w:val="ru-RU"/>
        </w:rPr>
        <w:t>«э»-</w:t>
      </w:r>
      <w:r w:rsidRPr="00370C9C">
        <w:rPr>
          <w:spacing w:val="-1"/>
          <w:lang w:val="ru-RU"/>
        </w:rPr>
        <w:t xml:space="preserve"> экзамены,</w:t>
      </w:r>
    </w:p>
    <w:p w:rsidR="00D64289" w:rsidRDefault="00D64289" w:rsidP="00D64289">
      <w:pPr>
        <w:pStyle w:val="a3"/>
        <w:numPr>
          <w:ilvl w:val="1"/>
          <w:numId w:val="18"/>
        </w:numPr>
        <w:tabs>
          <w:tab w:val="left" w:pos="1054"/>
        </w:tabs>
        <w:rPr>
          <w:lang w:val="ru-RU"/>
        </w:rPr>
      </w:pPr>
      <w:r w:rsidRPr="00370C9C">
        <w:rPr>
          <w:spacing w:val="-1"/>
          <w:lang w:val="ru-RU"/>
        </w:rPr>
        <w:t>«</w:t>
      </w:r>
      <w:r>
        <w:rPr>
          <w:spacing w:val="-1"/>
        </w:rPr>
        <w:t>III</w:t>
      </w:r>
      <w:r w:rsidRPr="00370C9C">
        <w:rPr>
          <w:spacing w:val="-1"/>
          <w:lang w:val="ru-RU"/>
        </w:rPr>
        <w:t>»</w:t>
      </w:r>
      <w:r w:rsidRPr="00370C9C">
        <w:rPr>
          <w:lang w:val="ru-RU"/>
        </w:rPr>
        <w:t>-</w:t>
      </w:r>
      <w:r w:rsidRPr="00370C9C">
        <w:rPr>
          <w:spacing w:val="-1"/>
          <w:lang w:val="ru-RU"/>
        </w:rPr>
        <w:t xml:space="preserve"> итоговая</w:t>
      </w:r>
      <w:r w:rsidRPr="00370C9C">
        <w:rPr>
          <w:lang w:val="ru-RU"/>
        </w:rPr>
        <w:t xml:space="preserve"> аттестация.</w:t>
      </w:r>
    </w:p>
    <w:p w:rsidR="00D64289" w:rsidRPr="00D64289" w:rsidRDefault="00D64289" w:rsidP="00D64289">
      <w:pPr>
        <w:pStyle w:val="a3"/>
        <w:numPr>
          <w:ilvl w:val="1"/>
          <w:numId w:val="18"/>
        </w:numPr>
        <w:tabs>
          <w:tab w:val="left" w:pos="1054"/>
        </w:tabs>
        <w:rPr>
          <w:lang w:val="ru-RU"/>
        </w:rPr>
      </w:pPr>
      <w:r w:rsidRPr="003E4A35">
        <w:rPr>
          <w:spacing w:val="-1"/>
          <w:lang w:val="ru-RU"/>
        </w:rPr>
        <w:t>«ПА» - промежуточная аттестация.</w:t>
      </w:r>
    </w:p>
    <w:p w:rsidR="003E4A35" w:rsidRPr="00370C9C" w:rsidRDefault="003E4A35">
      <w:pPr>
        <w:jc w:val="right"/>
        <w:rPr>
          <w:rFonts w:ascii="Calibri" w:eastAsia="Calibri" w:hAnsi="Calibri" w:cs="Calibri"/>
          <w:lang w:val="ru-RU"/>
        </w:rPr>
        <w:sectPr w:rsidR="003E4A35" w:rsidRPr="00370C9C" w:rsidSect="004F3A0B">
          <w:footerReference w:type="default" r:id="rId10"/>
          <w:type w:val="nextColumn"/>
          <w:pgSz w:w="16840" w:h="11910" w:orient="landscape"/>
          <w:pgMar w:top="1134" w:right="851" w:bottom="1134" w:left="1418" w:header="0" w:footer="0" w:gutter="0"/>
          <w:cols w:space="720"/>
        </w:sectPr>
      </w:pPr>
      <w:r>
        <w:rPr>
          <w:rFonts w:ascii="Calibri" w:eastAsia="Calibri" w:hAnsi="Calibri" w:cs="Calibri"/>
          <w:lang w:val="ru-RU"/>
        </w:rPr>
        <w:t>8</w:t>
      </w:r>
    </w:p>
    <w:p w:rsidR="00704059" w:rsidRPr="00A80AA8" w:rsidRDefault="00903F40" w:rsidP="0018123D">
      <w:pPr>
        <w:pStyle w:val="2"/>
        <w:numPr>
          <w:ilvl w:val="1"/>
          <w:numId w:val="2"/>
        </w:numPr>
        <w:spacing w:before="8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0F0D1B">
        <w:rPr>
          <w:spacing w:val="-1"/>
          <w:sz w:val="28"/>
          <w:szCs w:val="28"/>
          <w:lang w:val="ru-RU"/>
        </w:rPr>
        <w:lastRenderedPageBreak/>
        <w:t>Рабочий</w:t>
      </w:r>
      <w:r w:rsidR="005214BC">
        <w:rPr>
          <w:spacing w:val="-1"/>
          <w:sz w:val="28"/>
          <w:szCs w:val="28"/>
          <w:lang w:val="ru-RU"/>
        </w:rPr>
        <w:t xml:space="preserve"> </w:t>
      </w:r>
      <w:r w:rsidRPr="000F0D1B">
        <w:rPr>
          <w:spacing w:val="-1"/>
          <w:sz w:val="28"/>
          <w:szCs w:val="28"/>
          <w:lang w:val="ru-RU"/>
        </w:rPr>
        <w:t>учебный</w:t>
      </w:r>
      <w:r w:rsidRPr="000F0D1B">
        <w:rPr>
          <w:sz w:val="28"/>
          <w:szCs w:val="28"/>
          <w:lang w:val="ru-RU"/>
        </w:rPr>
        <w:t xml:space="preserve"> план</w:t>
      </w:r>
      <w:r w:rsidR="009A4712">
        <w:rPr>
          <w:sz w:val="28"/>
          <w:szCs w:val="28"/>
          <w:lang w:val="ru-RU"/>
        </w:rPr>
        <w:t xml:space="preserve"> (7 лет)</w:t>
      </w:r>
    </w:p>
    <w:p w:rsidR="00A80AA8" w:rsidRPr="00A80AA8" w:rsidRDefault="00A80AA8" w:rsidP="0018123D">
      <w:pPr>
        <w:pStyle w:val="2"/>
        <w:spacing w:before="8"/>
        <w:ind w:left="0" w:firstLine="0"/>
        <w:rPr>
          <w:rFonts w:cs="Times New Roman"/>
          <w:sz w:val="14"/>
          <w:szCs w:val="28"/>
          <w:lang w:val="ru-RU"/>
        </w:rPr>
      </w:pPr>
    </w:p>
    <w:p w:rsidR="00621222" w:rsidRPr="000F0D1B" w:rsidRDefault="00621222" w:rsidP="0018123D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Примерный учебный план для дополнительной общеразвивающей</w:t>
      </w:r>
      <w:r w:rsidR="001812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общеобразовательной </w:t>
      </w: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программы в области музыкального искусства (</w:t>
      </w:r>
      <w:r w:rsidR="00992B0F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9C1D06">
        <w:rPr>
          <w:rFonts w:ascii="Times New Roman" w:hAnsi="Times New Roman" w:cs="Times New Roman"/>
          <w:b/>
          <w:i/>
          <w:sz w:val="28"/>
          <w:szCs w:val="28"/>
          <w:lang w:val="ru-RU"/>
        </w:rPr>
        <w:t>трунные инструменты</w:t>
      </w: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621222" w:rsidRPr="00621222" w:rsidRDefault="00621222" w:rsidP="0062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425"/>
        <w:gridCol w:w="425"/>
        <w:gridCol w:w="426"/>
        <w:gridCol w:w="425"/>
        <w:gridCol w:w="425"/>
        <w:gridCol w:w="567"/>
        <w:gridCol w:w="567"/>
        <w:gridCol w:w="1843"/>
        <w:gridCol w:w="1843"/>
      </w:tblGrid>
      <w:tr w:rsidR="00621222" w:rsidRPr="00722D44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(годы обучения,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 (годы обучения, классы)</w:t>
            </w:r>
          </w:p>
        </w:tc>
      </w:tr>
      <w:tr w:rsidR="00621222" w:rsidRPr="0088306F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2" w:rsidRPr="0088306F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="005214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  <w:r w:rsidR="005214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proofErr w:type="spellEnd"/>
            <w:r w:rsidR="005214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835760" w:rsidRDefault="00835760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83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2" w:rsidRPr="0088306F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621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музыкального испол</w:t>
            </w:r>
            <w:r w:rsidR="009C1D06"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нительства </w:t>
            </w:r>
          </w:p>
          <w:p w:rsidR="009C1D06" w:rsidRPr="003E4A35" w:rsidRDefault="009C1D06" w:rsidP="00621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(инструмент</w:t>
            </w:r>
            <w:r w:rsidR="00181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ансамбль</w:t>
            </w: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I, II, III,IV,V,VI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21222" w:rsidRPr="0088306F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предмет историко-теоретической подготовки: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835760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835760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835760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835760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835760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22" w:rsidRPr="0088306F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музыкальной грамоты и </w:t>
            </w:r>
          </w:p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I, II, III,IV,V,VI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21222" w:rsidRPr="0088306F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18123D" w:rsidRDefault="0018123D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sz w:val="24"/>
                <w:szCs w:val="24"/>
              </w:rPr>
              <w:t>IV,V,VI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2" w:rsidRPr="0088306F" w:rsidTr="003E4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2" w:rsidRPr="003E4A35" w:rsidRDefault="00621222" w:rsidP="0038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3D" w:rsidRDefault="0018123D" w:rsidP="004F3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3A0B" w:rsidRDefault="004F3A0B" w:rsidP="004F3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Помимо педагогических часов, указанных в учебном плане, необходимо предусмотреть:</w:t>
      </w:r>
    </w:p>
    <w:p w:rsidR="0018123D" w:rsidRPr="003F4E12" w:rsidRDefault="004F3A0B" w:rsidP="004F3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концертмейстерские часы: </w:t>
      </w:r>
    </w:p>
    <w:p w:rsidR="004F3A0B" w:rsidRDefault="0018123D" w:rsidP="004F3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1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4F3A0B"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проведения занятий по музыкальному инструменту из расчета 1 часа в неделю на каждого ученика;</w:t>
      </w:r>
    </w:p>
    <w:p w:rsidR="004F3A0B" w:rsidRDefault="0018123D" w:rsidP="004F3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="004F3A0B"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проведения занятий по вариативной части (ансамблю и др.)</w:t>
      </w:r>
    </w:p>
    <w:p w:rsidR="00A80AA8" w:rsidRDefault="00A80AA8" w:rsidP="004F3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2B90" w:rsidRPr="003F4E12" w:rsidRDefault="00382B90" w:rsidP="004F3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00DF" w:rsidRPr="000F0D1B" w:rsidRDefault="00BB6B69" w:rsidP="006E00DF">
      <w:pPr>
        <w:pStyle w:val="2"/>
        <w:tabs>
          <w:tab w:val="left" w:pos="822"/>
        </w:tabs>
        <w:spacing w:before="8"/>
        <w:ind w:left="1052" w:firstLine="0"/>
        <w:jc w:val="center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>6</w:t>
      </w:r>
      <w:r w:rsidR="006E00DF">
        <w:rPr>
          <w:spacing w:val="-1"/>
          <w:sz w:val="28"/>
          <w:szCs w:val="28"/>
          <w:vertAlign w:val="superscript"/>
          <w:lang w:val="ru-RU"/>
        </w:rPr>
        <w:t>а</w:t>
      </w:r>
      <w:r w:rsidR="006E00DF">
        <w:rPr>
          <w:spacing w:val="-1"/>
          <w:sz w:val="28"/>
          <w:szCs w:val="28"/>
          <w:lang w:val="ru-RU"/>
        </w:rPr>
        <w:t>. Рабочий</w:t>
      </w:r>
      <w:r w:rsidR="005214BC">
        <w:rPr>
          <w:spacing w:val="-1"/>
          <w:sz w:val="28"/>
          <w:szCs w:val="28"/>
          <w:lang w:val="ru-RU"/>
        </w:rPr>
        <w:t xml:space="preserve"> </w:t>
      </w:r>
      <w:r w:rsidR="006E00DF" w:rsidRPr="000F0D1B">
        <w:rPr>
          <w:spacing w:val="-1"/>
          <w:sz w:val="28"/>
          <w:szCs w:val="28"/>
          <w:lang w:val="ru-RU"/>
        </w:rPr>
        <w:t>учебный</w:t>
      </w:r>
      <w:r w:rsidR="006E00DF" w:rsidRPr="000F0D1B">
        <w:rPr>
          <w:sz w:val="28"/>
          <w:szCs w:val="28"/>
          <w:lang w:val="ru-RU"/>
        </w:rPr>
        <w:t xml:space="preserve"> план</w:t>
      </w:r>
      <w:r w:rsidR="009A4712">
        <w:rPr>
          <w:sz w:val="28"/>
          <w:szCs w:val="28"/>
          <w:lang w:val="ru-RU"/>
        </w:rPr>
        <w:t xml:space="preserve"> (5 лет)</w:t>
      </w:r>
    </w:p>
    <w:p w:rsidR="006E00DF" w:rsidRPr="00A80AA8" w:rsidRDefault="006E00DF" w:rsidP="006E00DF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 w:cs="Times New Roman"/>
          <w:b/>
          <w:i/>
          <w:sz w:val="12"/>
          <w:szCs w:val="28"/>
          <w:lang w:val="ru-RU"/>
        </w:rPr>
      </w:pPr>
    </w:p>
    <w:p w:rsidR="0018123D" w:rsidRPr="000F0D1B" w:rsidRDefault="0018123D" w:rsidP="0018123D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Примерный учебный план для дополнительной общеразвивающей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общеобразовательной </w:t>
      </w: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программы в области музыкального искусства (</w:t>
      </w:r>
      <w:r w:rsidR="00992B0F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трунные инструменты</w:t>
      </w: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6E00DF" w:rsidRPr="00621222" w:rsidRDefault="006E00DF" w:rsidP="006E0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567"/>
        <w:gridCol w:w="567"/>
        <w:gridCol w:w="709"/>
        <w:gridCol w:w="708"/>
        <w:gridCol w:w="851"/>
        <w:gridCol w:w="1843"/>
        <w:gridCol w:w="1701"/>
      </w:tblGrid>
      <w:tr w:rsidR="006E00DF" w:rsidRPr="00722D44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(годы обучения,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 (годы обучения, классы)</w:t>
            </w:r>
          </w:p>
        </w:tc>
      </w:tr>
      <w:tr w:rsidR="006E00DF" w:rsidRPr="0088306F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DF" w:rsidRPr="0088306F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="005214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  <w:r w:rsidR="004D42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proofErr w:type="spellEnd"/>
            <w:r w:rsidR="004D42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8A4BAC" w:rsidRDefault="008A4BAC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8A4BAC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8A4BAC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DF" w:rsidRPr="0088306F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музыкального исполнительства </w:t>
            </w:r>
          </w:p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(инструмент</w:t>
            </w:r>
            <w:r w:rsidR="00181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ансамбль</w:t>
            </w: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BB6B69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I, II, III,IV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E00DF" w:rsidRPr="0088306F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предмет историко-теоретической подготовки: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8A4BAC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18123D" w:rsidP="008A4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3D" w:rsidRPr="0088306F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музыкальной грамоты и </w:t>
            </w:r>
          </w:p>
          <w:p w:rsidR="0018123D" w:rsidRPr="00A80AA8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I, II, III,IV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E00DF" w:rsidRPr="0088306F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18123D" w:rsidRDefault="0018123D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DF" w:rsidRPr="0088306F" w:rsidTr="00A8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F" w:rsidRPr="00A80AA8" w:rsidRDefault="006E00DF" w:rsidP="006E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0DF" w:rsidRDefault="006E00DF" w:rsidP="006E00DF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8123D" w:rsidRDefault="0018123D" w:rsidP="001812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Помимо педагогических часов, указанных в учебном плане, необходимо предусмотреть:</w:t>
      </w:r>
    </w:p>
    <w:p w:rsidR="0018123D" w:rsidRPr="0018123D" w:rsidRDefault="0018123D" w:rsidP="001812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концертмейстерские часы: </w:t>
      </w:r>
    </w:p>
    <w:p w:rsidR="0018123D" w:rsidRDefault="0018123D" w:rsidP="001812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1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проведения занятий по музыкальному инструменту </w:t>
      </w:r>
      <w:r w:rsidR="009B7D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ансамблю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расчета 1 часа в неделю на каждого ученика</w:t>
      </w:r>
      <w:r w:rsidR="009B7D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424" w:rsidRDefault="00313424" w:rsidP="003134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4E12" w:rsidRDefault="003F4E12" w:rsidP="0018123D">
      <w:pPr>
        <w:pStyle w:val="2"/>
        <w:tabs>
          <w:tab w:val="left" w:pos="822"/>
        </w:tabs>
        <w:spacing w:before="8"/>
        <w:ind w:left="1052" w:firstLine="0"/>
        <w:jc w:val="center"/>
        <w:rPr>
          <w:spacing w:val="-1"/>
          <w:sz w:val="28"/>
          <w:szCs w:val="28"/>
          <w:lang w:val="ru-RU"/>
        </w:rPr>
      </w:pPr>
    </w:p>
    <w:p w:rsidR="00382B90" w:rsidRDefault="00382B90" w:rsidP="0018123D">
      <w:pPr>
        <w:pStyle w:val="2"/>
        <w:tabs>
          <w:tab w:val="left" w:pos="822"/>
        </w:tabs>
        <w:spacing w:before="8"/>
        <w:ind w:left="1052" w:firstLine="0"/>
        <w:jc w:val="center"/>
        <w:rPr>
          <w:spacing w:val="-1"/>
          <w:sz w:val="28"/>
          <w:szCs w:val="28"/>
          <w:lang w:val="ru-RU"/>
        </w:rPr>
      </w:pPr>
    </w:p>
    <w:p w:rsidR="003F4E12" w:rsidRDefault="003F4E12" w:rsidP="0018123D">
      <w:pPr>
        <w:pStyle w:val="2"/>
        <w:tabs>
          <w:tab w:val="left" w:pos="822"/>
        </w:tabs>
        <w:spacing w:before="8"/>
        <w:ind w:left="1052" w:firstLine="0"/>
        <w:jc w:val="center"/>
        <w:rPr>
          <w:spacing w:val="-1"/>
          <w:sz w:val="28"/>
          <w:szCs w:val="28"/>
          <w:lang w:val="ru-RU"/>
        </w:rPr>
      </w:pPr>
    </w:p>
    <w:p w:rsidR="0018123D" w:rsidRPr="000F0D1B" w:rsidRDefault="0018123D" w:rsidP="0018123D">
      <w:pPr>
        <w:pStyle w:val="2"/>
        <w:tabs>
          <w:tab w:val="left" w:pos="822"/>
        </w:tabs>
        <w:spacing w:before="8"/>
        <w:ind w:left="1052" w:firstLine="0"/>
        <w:jc w:val="center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>6</w:t>
      </w:r>
      <w:r>
        <w:rPr>
          <w:spacing w:val="-1"/>
          <w:sz w:val="28"/>
          <w:szCs w:val="28"/>
          <w:vertAlign w:val="superscript"/>
          <w:lang w:val="ru-RU"/>
        </w:rPr>
        <w:t>б</w:t>
      </w:r>
      <w:r>
        <w:rPr>
          <w:spacing w:val="-1"/>
          <w:sz w:val="28"/>
          <w:szCs w:val="28"/>
          <w:lang w:val="ru-RU"/>
        </w:rPr>
        <w:t>. Рабочий</w:t>
      </w:r>
      <w:r w:rsidRPr="000F0D1B">
        <w:rPr>
          <w:spacing w:val="-1"/>
          <w:sz w:val="28"/>
          <w:szCs w:val="28"/>
          <w:lang w:val="ru-RU"/>
        </w:rPr>
        <w:t>учебный</w:t>
      </w:r>
      <w:r w:rsidRPr="000F0D1B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 xml:space="preserve"> (3 года)</w:t>
      </w:r>
    </w:p>
    <w:p w:rsidR="0018123D" w:rsidRPr="00A80AA8" w:rsidRDefault="0018123D" w:rsidP="0018123D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 w:cs="Times New Roman"/>
          <w:b/>
          <w:i/>
          <w:sz w:val="12"/>
          <w:szCs w:val="28"/>
          <w:lang w:val="ru-RU"/>
        </w:rPr>
      </w:pPr>
    </w:p>
    <w:p w:rsidR="0018123D" w:rsidRPr="000F0D1B" w:rsidRDefault="0018123D" w:rsidP="0018123D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Примерный учебный план для дополнительной общеразвивающей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общеобразовательной </w:t>
      </w: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программы в области музыкального искусства (</w:t>
      </w:r>
      <w:r w:rsidR="00992B0F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трунные инструменты</w:t>
      </w:r>
      <w:r w:rsidRPr="000F0D1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18123D" w:rsidRPr="00621222" w:rsidRDefault="0018123D" w:rsidP="00181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567"/>
        <w:gridCol w:w="567"/>
        <w:gridCol w:w="709"/>
        <w:gridCol w:w="708"/>
        <w:gridCol w:w="851"/>
        <w:gridCol w:w="1843"/>
        <w:gridCol w:w="1701"/>
      </w:tblGrid>
      <w:tr w:rsidR="0018123D" w:rsidRPr="00722D44" w:rsidTr="005F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(годы обучения,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 (годы обучения, классы)</w:t>
            </w:r>
          </w:p>
        </w:tc>
      </w:tr>
      <w:tr w:rsidR="0018123D" w:rsidRPr="0088306F" w:rsidTr="005F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D" w:rsidRPr="0088306F" w:rsidTr="005F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="004D42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  <w:r w:rsidR="004D42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proofErr w:type="spellEnd"/>
            <w:r w:rsidR="004D42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8A4BAC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8A4BAC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18123D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8A4BAC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D" w:rsidRPr="0088306F" w:rsidTr="005F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музыкального исполнительства </w:t>
            </w:r>
          </w:p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ансамбль</w:t>
            </w:r>
            <w:r w:rsidRPr="00A80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18123D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18123D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18123D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18123D" w:rsidRDefault="0018123D" w:rsidP="00181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0AA8"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8123D" w:rsidRPr="0088306F" w:rsidTr="005F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A80A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3D" w:rsidRPr="00A80AA8" w:rsidRDefault="0018123D" w:rsidP="005F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A0B" w:rsidRDefault="004F3A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23D" w:rsidRPr="0018123D" w:rsidRDefault="0018123D" w:rsidP="0018123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123D">
        <w:rPr>
          <w:rFonts w:ascii="Times New Roman" w:eastAsia="Times New Roman" w:hAnsi="Times New Roman" w:cs="Times New Roman"/>
          <w:sz w:val="28"/>
          <w:szCs w:val="28"/>
          <w:lang w:val="ru-RU"/>
        </w:rPr>
        <w:t>Помимо педагогических часов, указанных в учебном плане, необходимо предусмотреть:</w:t>
      </w:r>
    </w:p>
    <w:p w:rsidR="0018123D" w:rsidRPr="0018123D" w:rsidRDefault="0018123D" w:rsidP="0018123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1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концертмейстерские часы: </w:t>
      </w:r>
    </w:p>
    <w:p w:rsidR="0018123D" w:rsidRPr="0018123D" w:rsidRDefault="0018123D" w:rsidP="0018123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1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для проведения занятий по музыкальному инструменту </w:t>
      </w:r>
      <w:r w:rsidR="009B7D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ансамблю </w:t>
      </w:r>
      <w:r w:rsidRPr="0018123D">
        <w:rPr>
          <w:rFonts w:ascii="Times New Roman" w:eastAsia="Times New Roman" w:hAnsi="Times New Roman" w:cs="Times New Roman"/>
          <w:sz w:val="28"/>
          <w:szCs w:val="28"/>
          <w:lang w:val="ru-RU"/>
        </w:rPr>
        <w:t>из расчета 1 ч</w:t>
      </w:r>
      <w:r w:rsidR="009B7D96">
        <w:rPr>
          <w:rFonts w:ascii="Times New Roman" w:eastAsia="Times New Roman" w:hAnsi="Times New Roman" w:cs="Times New Roman"/>
          <w:sz w:val="28"/>
          <w:szCs w:val="28"/>
          <w:lang w:val="ru-RU"/>
        </w:rPr>
        <w:t>аса в неделю на каждого ученика.</w:t>
      </w:r>
    </w:p>
    <w:p w:rsidR="00313424" w:rsidRDefault="00313424" w:rsidP="003134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123D" w:rsidRPr="003F4E12" w:rsidRDefault="0018123D" w:rsidP="0018123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4059" w:rsidRPr="000F0D1B" w:rsidRDefault="00903F40" w:rsidP="0018123D">
      <w:pPr>
        <w:pStyle w:val="2"/>
        <w:numPr>
          <w:ilvl w:val="1"/>
          <w:numId w:val="2"/>
        </w:numPr>
        <w:spacing w:before="0" w:line="360" w:lineRule="auto"/>
        <w:ind w:left="0" w:firstLine="0"/>
        <w:contextualSpacing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F0D1B">
        <w:rPr>
          <w:rFonts w:cs="Times New Roman"/>
          <w:spacing w:val="-1"/>
          <w:sz w:val="28"/>
          <w:szCs w:val="28"/>
          <w:lang w:val="ru-RU"/>
        </w:rPr>
        <w:t>Материально-техническое обеспечение образовательного</w:t>
      </w:r>
      <w:r w:rsidR="0090403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F0D1B">
        <w:rPr>
          <w:rFonts w:cs="Times New Roman"/>
          <w:spacing w:val="-1"/>
          <w:sz w:val="28"/>
          <w:szCs w:val="28"/>
          <w:lang w:val="ru-RU"/>
        </w:rPr>
        <w:t>процесса.</w:t>
      </w:r>
    </w:p>
    <w:p w:rsidR="00621222" w:rsidRPr="000F0D1B" w:rsidRDefault="009B7D96" w:rsidP="00A80AA8">
      <w:pPr>
        <w:pStyle w:val="61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21222" w:rsidRPr="000F0D1B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222" w:rsidRPr="000F0D1B" w:rsidRDefault="00621222" w:rsidP="000F0D1B">
      <w:pPr>
        <w:pStyle w:val="6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D1B">
        <w:rPr>
          <w:rFonts w:ascii="Times New Roman" w:hAnsi="Times New Roman" w:cs="Times New Roman"/>
          <w:sz w:val="28"/>
          <w:szCs w:val="28"/>
        </w:rPr>
        <w:t>Реализация программы учебного пр</w:t>
      </w:r>
      <w:r w:rsidR="008A0F2A">
        <w:rPr>
          <w:rFonts w:ascii="Times New Roman" w:hAnsi="Times New Roman" w:cs="Times New Roman"/>
          <w:sz w:val="28"/>
          <w:szCs w:val="28"/>
        </w:rPr>
        <w:t>едмета «Струнны</w:t>
      </w:r>
      <w:r w:rsidR="00992B0F">
        <w:rPr>
          <w:rFonts w:ascii="Times New Roman" w:hAnsi="Times New Roman" w:cs="Times New Roman"/>
          <w:sz w:val="28"/>
          <w:szCs w:val="28"/>
        </w:rPr>
        <w:t>е</w:t>
      </w:r>
      <w:r w:rsidR="008A0F2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992B0F">
        <w:rPr>
          <w:rFonts w:ascii="Times New Roman" w:hAnsi="Times New Roman" w:cs="Times New Roman"/>
          <w:sz w:val="28"/>
          <w:szCs w:val="28"/>
        </w:rPr>
        <w:t>ы</w:t>
      </w:r>
      <w:r w:rsidRPr="000F0D1B">
        <w:rPr>
          <w:rFonts w:ascii="Times New Roman" w:hAnsi="Times New Roman" w:cs="Times New Roman"/>
          <w:sz w:val="28"/>
          <w:szCs w:val="28"/>
        </w:rPr>
        <w:t>» обеспечивается:</w:t>
      </w:r>
    </w:p>
    <w:p w:rsidR="00621222" w:rsidRPr="000F0D1B" w:rsidRDefault="00621222" w:rsidP="000F0D1B">
      <w:pPr>
        <w:pStyle w:val="6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D1B">
        <w:rPr>
          <w:rFonts w:ascii="Times New Roman" w:hAnsi="Times New Roman" w:cs="Times New Roman"/>
          <w:sz w:val="28"/>
          <w:szCs w:val="28"/>
        </w:rPr>
        <w:t xml:space="preserve">доступом каждого учащегося к библиотечным фондам и фондам фонотеки, аудио и видеозаписей; </w:t>
      </w:r>
    </w:p>
    <w:p w:rsidR="00621222" w:rsidRPr="000F0D1B" w:rsidRDefault="00621222" w:rsidP="00A80AA8">
      <w:pPr>
        <w:widowControl/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621222" w:rsidRPr="000F0D1B" w:rsidRDefault="00621222" w:rsidP="000F0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621222" w:rsidRPr="000F0D1B" w:rsidRDefault="00621222" w:rsidP="000F0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621222" w:rsidRPr="000F0D1B" w:rsidRDefault="00621222" w:rsidP="000F0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D1B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Материально-техническая база должна соответствовать санитарным и противопожарным нормам, нормам охраны труда. </w:t>
      </w:r>
    </w:p>
    <w:p w:rsidR="00704059" w:rsidRPr="000F3E91" w:rsidRDefault="00704059" w:rsidP="00621222">
      <w:pPr>
        <w:spacing w:before="137" w:line="360" w:lineRule="auto"/>
        <w:ind w:left="102" w:right="15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04059" w:rsidRPr="000F3E91" w:rsidSect="0018123D">
      <w:footerReference w:type="default" r:id="rId11"/>
      <w:pgSz w:w="11910" w:h="16840"/>
      <w:pgMar w:top="1134" w:right="851" w:bottom="1134" w:left="1418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CB" w:rsidRDefault="007C6FCB">
      <w:r>
        <w:separator/>
      </w:r>
    </w:p>
  </w:endnote>
  <w:endnote w:type="continuationSeparator" w:id="0">
    <w:p w:rsidR="007C6FCB" w:rsidRDefault="007C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AC" w:rsidRDefault="009F1484">
    <w:pPr>
      <w:spacing w:line="14" w:lineRule="auto"/>
      <w:rPr>
        <w:sz w:val="20"/>
        <w:szCs w:val="20"/>
      </w:rPr>
    </w:pPr>
    <w:r w:rsidRPr="009F148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5.4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H2ZY7nhAAAADwEAAA8A&#10;AAAAAAAAAAAAAAAABQUAAGRycy9kb3ducmV2LnhtbFBLBQYAAAAABAAEAPMAAAATBgAAAAA=&#10;" filled="f" stroked="f">
          <v:textbox inset="0,0,0,0">
            <w:txbxContent>
              <w:p w:rsidR="001B7CAC" w:rsidRDefault="009F148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B7C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770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AC" w:rsidRDefault="001B7CAC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360"/>
      <w:docPartObj>
        <w:docPartGallery w:val="Page Numbers (Bottom of Page)"/>
        <w:docPartUnique/>
      </w:docPartObj>
    </w:sdtPr>
    <w:sdtContent>
      <w:p w:rsidR="001B7CAC" w:rsidRDefault="009F1484" w:rsidP="00A80AA8">
        <w:pPr>
          <w:pStyle w:val="a8"/>
          <w:jc w:val="right"/>
        </w:pPr>
        <w:fldSimple w:instr="PAGE   \* MERGEFORMAT">
          <w:r w:rsidR="00A3770B" w:rsidRPr="00A3770B">
            <w:rPr>
              <w:noProof/>
              <w:lang w:val="ru-RU"/>
            </w:rPr>
            <w:t>14</w:t>
          </w:r>
        </w:fldSimple>
      </w:p>
    </w:sdtContent>
  </w:sdt>
  <w:p w:rsidR="001B7CAC" w:rsidRDefault="001B7CAC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CB" w:rsidRDefault="007C6FCB">
      <w:r>
        <w:separator/>
      </w:r>
    </w:p>
  </w:footnote>
  <w:footnote w:type="continuationSeparator" w:id="0">
    <w:p w:rsidR="007C6FCB" w:rsidRDefault="007C6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1B8902B5"/>
    <w:multiLevelType w:val="multilevel"/>
    <w:tmpl w:val="91DE62F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4">
    <w:nsid w:val="21C248AA"/>
    <w:multiLevelType w:val="hybridMultilevel"/>
    <w:tmpl w:val="DEC6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AAE"/>
    <w:multiLevelType w:val="multilevel"/>
    <w:tmpl w:val="82F2FCA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6840" w:hanging="360"/>
      </w:pPr>
    </w:lvl>
  </w:abstractNum>
  <w:abstractNum w:abstractNumId="6">
    <w:nsid w:val="247432F4"/>
    <w:multiLevelType w:val="hybridMultilevel"/>
    <w:tmpl w:val="DC7C0BFA"/>
    <w:lvl w:ilvl="0" w:tplc="6E54F2BA">
      <w:start w:val="5"/>
      <w:numFmt w:val="decimal"/>
      <w:lvlText w:val="%1."/>
      <w:lvlJc w:val="left"/>
      <w:pPr>
        <w:ind w:left="1053"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3E08"/>
    <w:multiLevelType w:val="hybridMultilevel"/>
    <w:tmpl w:val="F08008C2"/>
    <w:lvl w:ilvl="0" w:tplc="993E8FCC">
      <w:start w:val="2"/>
      <w:numFmt w:val="decimal"/>
      <w:lvlText w:val="%1."/>
      <w:lvlJc w:val="left"/>
      <w:pPr>
        <w:ind w:left="82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2F1327D1"/>
    <w:multiLevelType w:val="multilevel"/>
    <w:tmpl w:val="E82A3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nsid w:val="3C471FCB"/>
    <w:multiLevelType w:val="multilevel"/>
    <w:tmpl w:val="82F2FCA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6840" w:hanging="360"/>
      </w:pPr>
    </w:lvl>
  </w:abstractNum>
  <w:abstractNum w:abstractNumId="10">
    <w:nsid w:val="3F612D9D"/>
    <w:multiLevelType w:val="multilevel"/>
    <w:tmpl w:val="92706258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7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420"/>
      </w:pPr>
      <w:rPr>
        <w:rFonts w:hint="default"/>
      </w:rPr>
    </w:lvl>
  </w:abstractNum>
  <w:abstractNum w:abstractNumId="11">
    <w:nsid w:val="466E2FE5"/>
    <w:multiLevelType w:val="hybridMultilevel"/>
    <w:tmpl w:val="26863470"/>
    <w:lvl w:ilvl="0" w:tplc="30A2FD4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3506F7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18C717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AE8890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572A6F9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DFBE399E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CAEC75B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93EA494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351A9EC4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2">
    <w:nsid w:val="4F077386"/>
    <w:multiLevelType w:val="hybridMultilevel"/>
    <w:tmpl w:val="AECC5CF2"/>
    <w:lvl w:ilvl="0" w:tplc="DBC6C43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84FA14">
      <w:start w:val="5"/>
      <w:numFmt w:val="decimal"/>
      <w:lvlText w:val="%2."/>
      <w:lvlJc w:val="left"/>
      <w:pPr>
        <w:ind w:left="929" w:hanging="361"/>
        <w:jc w:val="right"/>
      </w:pPr>
      <w:rPr>
        <w:rFonts w:ascii="Times New Roman" w:eastAsia="Times New Roman" w:hAnsi="Times New Roman" w:hint="default"/>
        <w:b/>
        <w:bCs/>
        <w:sz w:val="28"/>
        <w:szCs w:val="24"/>
      </w:rPr>
    </w:lvl>
    <w:lvl w:ilvl="2" w:tplc="5BCC360C">
      <w:start w:val="1"/>
      <w:numFmt w:val="bullet"/>
      <w:lvlText w:val="•"/>
      <w:lvlJc w:val="left"/>
      <w:pPr>
        <w:ind w:left="2012" w:hanging="361"/>
      </w:pPr>
      <w:rPr>
        <w:rFonts w:hint="default"/>
      </w:rPr>
    </w:lvl>
    <w:lvl w:ilvl="3" w:tplc="F078AB06">
      <w:start w:val="1"/>
      <w:numFmt w:val="bullet"/>
      <w:lvlText w:val="•"/>
      <w:lvlJc w:val="left"/>
      <w:pPr>
        <w:ind w:left="2971" w:hanging="361"/>
      </w:pPr>
      <w:rPr>
        <w:rFonts w:hint="default"/>
      </w:rPr>
    </w:lvl>
    <w:lvl w:ilvl="4" w:tplc="6EB22698">
      <w:start w:val="1"/>
      <w:numFmt w:val="bullet"/>
      <w:lvlText w:val="•"/>
      <w:lvlJc w:val="left"/>
      <w:pPr>
        <w:ind w:left="3931" w:hanging="361"/>
      </w:pPr>
      <w:rPr>
        <w:rFonts w:hint="default"/>
      </w:rPr>
    </w:lvl>
    <w:lvl w:ilvl="5" w:tplc="E528DBDE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5D1A3CCA">
      <w:start w:val="1"/>
      <w:numFmt w:val="bullet"/>
      <w:lvlText w:val="•"/>
      <w:lvlJc w:val="left"/>
      <w:pPr>
        <w:ind w:left="5849" w:hanging="361"/>
      </w:pPr>
      <w:rPr>
        <w:rFonts w:hint="default"/>
      </w:rPr>
    </w:lvl>
    <w:lvl w:ilvl="7" w:tplc="6C9E522A">
      <w:start w:val="1"/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6D4C5A96">
      <w:start w:val="1"/>
      <w:numFmt w:val="bullet"/>
      <w:lvlText w:val="•"/>
      <w:lvlJc w:val="left"/>
      <w:pPr>
        <w:ind w:left="7767" w:hanging="361"/>
      </w:pPr>
      <w:rPr>
        <w:rFonts w:hint="default"/>
      </w:rPr>
    </w:lvl>
  </w:abstractNum>
  <w:abstractNum w:abstractNumId="13">
    <w:nsid w:val="55542CA9"/>
    <w:multiLevelType w:val="hybridMultilevel"/>
    <w:tmpl w:val="A53C68F4"/>
    <w:lvl w:ilvl="0" w:tplc="E1C259FA">
      <w:start w:val="1"/>
      <w:numFmt w:val="decimal"/>
      <w:lvlText w:val="%1."/>
      <w:lvlJc w:val="left"/>
      <w:pPr>
        <w:ind w:left="82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>
    <w:nsid w:val="64DC089D"/>
    <w:multiLevelType w:val="hybridMultilevel"/>
    <w:tmpl w:val="77E4DA9E"/>
    <w:lvl w:ilvl="0" w:tplc="FEE6403A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C7A"/>
    <w:multiLevelType w:val="hybridMultilevel"/>
    <w:tmpl w:val="3962E776"/>
    <w:lvl w:ilvl="0" w:tplc="40E28782">
      <w:start w:val="1"/>
      <w:numFmt w:val="decimal"/>
      <w:lvlText w:val="%1."/>
      <w:lvlJc w:val="left"/>
      <w:pPr>
        <w:ind w:left="1053" w:hanging="361"/>
      </w:pPr>
      <w:rPr>
        <w:rFonts w:ascii="Times New Roman" w:eastAsia="Times New Roman" w:hAnsi="Times New Roman" w:cstheme="minorBidi"/>
        <w:sz w:val="24"/>
        <w:szCs w:val="24"/>
      </w:rPr>
    </w:lvl>
    <w:lvl w:ilvl="1" w:tplc="A37A077E">
      <w:start w:val="1"/>
      <w:numFmt w:val="bullet"/>
      <w:lvlText w:val="•"/>
      <w:lvlJc w:val="left"/>
      <w:pPr>
        <w:ind w:left="2503" w:hanging="361"/>
      </w:pPr>
      <w:rPr>
        <w:rFonts w:hint="default"/>
      </w:rPr>
    </w:lvl>
    <w:lvl w:ilvl="2" w:tplc="CE5E697C">
      <w:start w:val="1"/>
      <w:numFmt w:val="bullet"/>
      <w:lvlText w:val="•"/>
      <w:lvlJc w:val="left"/>
      <w:pPr>
        <w:ind w:left="3954" w:hanging="361"/>
      </w:pPr>
      <w:rPr>
        <w:rFonts w:hint="default"/>
      </w:rPr>
    </w:lvl>
    <w:lvl w:ilvl="3" w:tplc="5B1E2088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4" w:tplc="80A6C892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5" w:tplc="1C707946">
      <w:start w:val="1"/>
      <w:numFmt w:val="bullet"/>
      <w:lvlText w:val="•"/>
      <w:lvlJc w:val="left"/>
      <w:pPr>
        <w:ind w:left="8305" w:hanging="361"/>
      </w:pPr>
      <w:rPr>
        <w:rFonts w:hint="default"/>
      </w:rPr>
    </w:lvl>
    <w:lvl w:ilvl="6" w:tplc="09488F16">
      <w:start w:val="1"/>
      <w:numFmt w:val="bullet"/>
      <w:lvlText w:val="•"/>
      <w:lvlJc w:val="left"/>
      <w:pPr>
        <w:ind w:left="9756" w:hanging="361"/>
      </w:pPr>
      <w:rPr>
        <w:rFonts w:hint="default"/>
      </w:rPr>
    </w:lvl>
    <w:lvl w:ilvl="7" w:tplc="D324B2AC">
      <w:start w:val="1"/>
      <w:numFmt w:val="bullet"/>
      <w:lvlText w:val="•"/>
      <w:lvlJc w:val="left"/>
      <w:pPr>
        <w:ind w:left="11206" w:hanging="361"/>
      </w:pPr>
      <w:rPr>
        <w:rFonts w:hint="default"/>
      </w:rPr>
    </w:lvl>
    <w:lvl w:ilvl="8" w:tplc="0A5EF8BA">
      <w:start w:val="1"/>
      <w:numFmt w:val="bullet"/>
      <w:lvlText w:val="•"/>
      <w:lvlJc w:val="left"/>
      <w:pPr>
        <w:ind w:left="12657" w:hanging="361"/>
      </w:pPr>
      <w:rPr>
        <w:rFonts w:hint="default"/>
      </w:rPr>
    </w:lvl>
  </w:abstractNum>
  <w:abstractNum w:abstractNumId="16">
    <w:nsid w:val="6AF804D9"/>
    <w:multiLevelType w:val="hybridMultilevel"/>
    <w:tmpl w:val="44F83B3C"/>
    <w:lvl w:ilvl="0" w:tplc="C680A9E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CE752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174472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CB503A7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CEDA197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B1C1A8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D64228E4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B8ABF0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D32BB64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7">
    <w:nsid w:val="712A23EB"/>
    <w:multiLevelType w:val="hybridMultilevel"/>
    <w:tmpl w:val="7786D5EC"/>
    <w:lvl w:ilvl="0" w:tplc="FDA69786">
      <w:start w:val="7"/>
      <w:numFmt w:val="decimal"/>
      <w:lvlText w:val="%1"/>
      <w:lvlJc w:val="left"/>
      <w:pPr>
        <w:ind w:left="105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4059"/>
    <w:rsid w:val="0001687E"/>
    <w:rsid w:val="00051199"/>
    <w:rsid w:val="00085C63"/>
    <w:rsid w:val="000C4152"/>
    <w:rsid w:val="000F0D1B"/>
    <w:rsid w:val="000F3E91"/>
    <w:rsid w:val="00154266"/>
    <w:rsid w:val="0018123D"/>
    <w:rsid w:val="001B7CAC"/>
    <w:rsid w:val="001E515A"/>
    <w:rsid w:val="001F6F83"/>
    <w:rsid w:val="00217671"/>
    <w:rsid w:val="00223B2D"/>
    <w:rsid w:val="002D7D0D"/>
    <w:rsid w:val="002F4A7B"/>
    <w:rsid w:val="00313424"/>
    <w:rsid w:val="00370C9C"/>
    <w:rsid w:val="00381B8D"/>
    <w:rsid w:val="00382B90"/>
    <w:rsid w:val="0038726D"/>
    <w:rsid w:val="003E4A35"/>
    <w:rsid w:val="003F4E12"/>
    <w:rsid w:val="00423C89"/>
    <w:rsid w:val="004479A7"/>
    <w:rsid w:val="00451070"/>
    <w:rsid w:val="00472271"/>
    <w:rsid w:val="004A68CE"/>
    <w:rsid w:val="004B1451"/>
    <w:rsid w:val="004D428D"/>
    <w:rsid w:val="004F3A0B"/>
    <w:rsid w:val="005214BC"/>
    <w:rsid w:val="00536947"/>
    <w:rsid w:val="00585F76"/>
    <w:rsid w:val="005D2063"/>
    <w:rsid w:val="005F0F68"/>
    <w:rsid w:val="005F439B"/>
    <w:rsid w:val="00621222"/>
    <w:rsid w:val="00655A41"/>
    <w:rsid w:val="00656C2A"/>
    <w:rsid w:val="00670A9E"/>
    <w:rsid w:val="006759E0"/>
    <w:rsid w:val="006E00DF"/>
    <w:rsid w:val="00704059"/>
    <w:rsid w:val="00722D44"/>
    <w:rsid w:val="00786522"/>
    <w:rsid w:val="007C6FCB"/>
    <w:rsid w:val="00835760"/>
    <w:rsid w:val="00873D41"/>
    <w:rsid w:val="008A0F2A"/>
    <w:rsid w:val="008A1809"/>
    <w:rsid w:val="008A4BAC"/>
    <w:rsid w:val="008F732F"/>
    <w:rsid w:val="00902467"/>
    <w:rsid w:val="00903F40"/>
    <w:rsid w:val="00904037"/>
    <w:rsid w:val="00937509"/>
    <w:rsid w:val="00956A4B"/>
    <w:rsid w:val="00990E3D"/>
    <w:rsid w:val="00992B0F"/>
    <w:rsid w:val="009A4712"/>
    <w:rsid w:val="009A7D4D"/>
    <w:rsid w:val="009B1154"/>
    <w:rsid w:val="009B2D4A"/>
    <w:rsid w:val="009B7D96"/>
    <w:rsid w:val="009C1D06"/>
    <w:rsid w:val="009D533D"/>
    <w:rsid w:val="009F1484"/>
    <w:rsid w:val="009F5970"/>
    <w:rsid w:val="00A00EB1"/>
    <w:rsid w:val="00A06B7A"/>
    <w:rsid w:val="00A20538"/>
    <w:rsid w:val="00A3770B"/>
    <w:rsid w:val="00A80AA8"/>
    <w:rsid w:val="00A938C7"/>
    <w:rsid w:val="00AC0579"/>
    <w:rsid w:val="00B00D7F"/>
    <w:rsid w:val="00B53494"/>
    <w:rsid w:val="00B636F8"/>
    <w:rsid w:val="00B719D3"/>
    <w:rsid w:val="00B75AE1"/>
    <w:rsid w:val="00B867A1"/>
    <w:rsid w:val="00B96575"/>
    <w:rsid w:val="00BB6B69"/>
    <w:rsid w:val="00BC158A"/>
    <w:rsid w:val="00BF16D0"/>
    <w:rsid w:val="00C33D8F"/>
    <w:rsid w:val="00C422B8"/>
    <w:rsid w:val="00C51E56"/>
    <w:rsid w:val="00C74F78"/>
    <w:rsid w:val="00CA7B81"/>
    <w:rsid w:val="00D067AA"/>
    <w:rsid w:val="00D64289"/>
    <w:rsid w:val="00D80A2C"/>
    <w:rsid w:val="00DA0575"/>
    <w:rsid w:val="00DD682B"/>
    <w:rsid w:val="00E33F6A"/>
    <w:rsid w:val="00E56931"/>
    <w:rsid w:val="00EB4CE7"/>
    <w:rsid w:val="00EF6705"/>
    <w:rsid w:val="00F44348"/>
    <w:rsid w:val="00FB1C6B"/>
    <w:rsid w:val="00FB7746"/>
    <w:rsid w:val="00FE14E5"/>
    <w:rsid w:val="00FE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266"/>
  </w:style>
  <w:style w:type="paragraph" w:styleId="1">
    <w:name w:val="heading 1"/>
    <w:basedOn w:val="a"/>
    <w:uiPriority w:val="1"/>
    <w:qFormat/>
    <w:rsid w:val="00154266"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rsid w:val="00154266"/>
    <w:pPr>
      <w:spacing w:before="53"/>
      <w:ind w:left="822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154266"/>
    <w:pPr>
      <w:spacing w:before="137"/>
      <w:ind w:left="222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266"/>
    <w:pPr>
      <w:spacing w:before="137"/>
      <w:ind w:left="8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154266"/>
  </w:style>
  <w:style w:type="paragraph" w:customStyle="1" w:styleId="TableParagraph">
    <w:name w:val="Table Paragraph"/>
    <w:basedOn w:val="a"/>
    <w:uiPriority w:val="1"/>
    <w:qFormat/>
    <w:rsid w:val="00154266"/>
  </w:style>
  <w:style w:type="character" w:customStyle="1" w:styleId="TimesNewRoman14">
    <w:name w:val="Стиль (латиница) Times New Roman 14 пт"/>
    <w:rsid w:val="000F3E91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0F3E9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F3E91"/>
    <w:pPr>
      <w:widowControl/>
      <w:suppressAutoHyphens/>
      <w:spacing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6">
    <w:name w:val="Style6"/>
    <w:basedOn w:val="a"/>
    <w:rsid w:val="000F3E91"/>
    <w:pPr>
      <w:widowControl/>
      <w:suppressAutoHyphens/>
      <w:spacing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ody1">
    <w:name w:val="Body 1"/>
    <w:rsid w:val="00A00EB1"/>
    <w:pPr>
      <w:widowControl/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81">
    <w:name w:val="Указатель 81"/>
    <w:basedOn w:val="a"/>
    <w:rsid w:val="00472271"/>
    <w:pPr>
      <w:widowControl/>
      <w:shd w:val="clear" w:color="auto" w:fill="FFFFFF"/>
      <w:suppressAutoHyphens/>
      <w:spacing w:before="360" w:after="660" w:line="278" w:lineRule="exact"/>
      <w:ind w:hanging="1740"/>
    </w:pPr>
    <w:rPr>
      <w:rFonts w:ascii="Tahoma" w:eastAsia="Times New Roman" w:hAnsi="Tahoma" w:cs="Tahoma"/>
      <w:sz w:val="21"/>
      <w:szCs w:val="21"/>
      <w:lang w:val="ru-RU" w:eastAsia="ar-SA"/>
    </w:rPr>
  </w:style>
  <w:style w:type="paragraph" w:styleId="a5">
    <w:name w:val="No Spacing"/>
    <w:qFormat/>
    <w:rsid w:val="00370C9C"/>
    <w:pPr>
      <w:widowControl/>
      <w:suppressAutoHyphens/>
    </w:pPr>
    <w:rPr>
      <w:rFonts w:ascii="Calibri" w:eastAsia="Calibri" w:hAnsi="Calibri" w:cs="Calibri"/>
      <w:lang w:val="ru-RU" w:eastAsia="ar-SA"/>
    </w:rPr>
  </w:style>
  <w:style w:type="paragraph" w:customStyle="1" w:styleId="61">
    <w:name w:val="Указатель 61"/>
    <w:basedOn w:val="a"/>
    <w:rsid w:val="00621222"/>
    <w:pPr>
      <w:widowControl/>
      <w:suppressAutoHyphens/>
      <w:spacing w:before="280" w:after="280"/>
    </w:pPr>
    <w:rPr>
      <w:rFonts w:ascii="Tahoma" w:eastAsia="Times New Roman" w:hAnsi="Tahoma" w:cs="Tahoma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3E4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A35"/>
  </w:style>
  <w:style w:type="paragraph" w:styleId="a8">
    <w:name w:val="footer"/>
    <w:basedOn w:val="a"/>
    <w:link w:val="a9"/>
    <w:uiPriority w:val="99"/>
    <w:unhideWhenUsed/>
    <w:rsid w:val="003E4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A35"/>
  </w:style>
  <w:style w:type="paragraph" w:customStyle="1" w:styleId="Default">
    <w:name w:val="Default"/>
    <w:rsid w:val="00AC0579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before="53"/>
      <w:ind w:left="822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37"/>
      <w:ind w:left="222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7"/>
      <w:ind w:left="8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TimesNewRoman14">
    <w:name w:val="Стиль (латиница) Times New Roman 14 пт"/>
    <w:rsid w:val="000F3E91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0F3E9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F3E91"/>
    <w:pPr>
      <w:widowControl/>
      <w:suppressAutoHyphens/>
      <w:spacing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6">
    <w:name w:val="Style6"/>
    <w:basedOn w:val="a"/>
    <w:rsid w:val="000F3E91"/>
    <w:pPr>
      <w:widowControl/>
      <w:suppressAutoHyphens/>
      <w:spacing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ody1">
    <w:name w:val="Body 1"/>
    <w:rsid w:val="00A00EB1"/>
    <w:pPr>
      <w:widowControl/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81">
    <w:name w:val="Указатель 81"/>
    <w:basedOn w:val="a"/>
    <w:rsid w:val="00472271"/>
    <w:pPr>
      <w:widowControl/>
      <w:shd w:val="clear" w:color="auto" w:fill="FFFFFF"/>
      <w:suppressAutoHyphens/>
      <w:spacing w:before="360" w:after="660" w:line="278" w:lineRule="exact"/>
      <w:ind w:hanging="1740"/>
    </w:pPr>
    <w:rPr>
      <w:rFonts w:ascii="Tahoma" w:eastAsia="Times New Roman" w:hAnsi="Tahoma" w:cs="Tahoma"/>
      <w:sz w:val="21"/>
      <w:szCs w:val="21"/>
      <w:lang w:val="ru-RU" w:eastAsia="ar-SA"/>
    </w:rPr>
  </w:style>
  <w:style w:type="paragraph" w:styleId="a5">
    <w:name w:val="No Spacing"/>
    <w:qFormat/>
    <w:rsid w:val="00370C9C"/>
    <w:pPr>
      <w:widowControl/>
      <w:suppressAutoHyphens/>
    </w:pPr>
    <w:rPr>
      <w:rFonts w:ascii="Calibri" w:eastAsia="Calibri" w:hAnsi="Calibri" w:cs="Calibri"/>
      <w:lang w:val="ru-RU" w:eastAsia="ar-SA"/>
    </w:rPr>
  </w:style>
  <w:style w:type="paragraph" w:customStyle="1" w:styleId="61">
    <w:name w:val="Указатель 61"/>
    <w:basedOn w:val="a"/>
    <w:rsid w:val="00621222"/>
    <w:pPr>
      <w:widowControl/>
      <w:suppressAutoHyphens/>
      <w:spacing w:before="280" w:after="280"/>
    </w:pPr>
    <w:rPr>
      <w:rFonts w:ascii="Tahoma" w:eastAsia="Times New Roman" w:hAnsi="Tahoma" w:cs="Tahoma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3E4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A35"/>
  </w:style>
  <w:style w:type="paragraph" w:styleId="a8">
    <w:name w:val="footer"/>
    <w:basedOn w:val="a"/>
    <w:link w:val="a9"/>
    <w:uiPriority w:val="99"/>
    <w:unhideWhenUsed/>
    <w:rsid w:val="003E4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A35"/>
  </w:style>
  <w:style w:type="paragraph" w:customStyle="1" w:styleId="Default">
    <w:name w:val="Default"/>
    <w:rsid w:val="00AC0579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3CD7-E22A-4328-AE4D-4840C219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kabinet-15-02</dc:creator>
  <cp:lastModifiedBy>Директор</cp:lastModifiedBy>
  <cp:revision>32</cp:revision>
  <cp:lastPrinted>2015-05-12T11:53:00Z</cp:lastPrinted>
  <dcterms:created xsi:type="dcterms:W3CDTF">2015-05-16T08:30:00Z</dcterms:created>
  <dcterms:modified xsi:type="dcterms:W3CDTF">2015-07-22T07:58:00Z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2015-04-17T00:00:00Z</vt:filetime>
  </property>
</Properties>
</file>